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60189" w14:textId="77777777" w:rsidR="004F19A4" w:rsidRDefault="004F19A4" w:rsidP="00AF4B37">
      <w:pPr>
        <w:rPr>
          <w:sz w:val="22"/>
          <w:szCs w:val="22"/>
        </w:rPr>
      </w:pPr>
    </w:p>
    <w:p w14:paraId="58762CB6" w14:textId="77777777" w:rsidR="00C02C23" w:rsidRDefault="00C02C23" w:rsidP="00AF4B37">
      <w:pPr>
        <w:rPr>
          <w:sz w:val="22"/>
          <w:szCs w:val="22"/>
        </w:rPr>
      </w:pPr>
    </w:p>
    <w:p w14:paraId="59700DB9" w14:textId="6BA70B22" w:rsidR="00AF4B37" w:rsidRPr="00AF4B37" w:rsidRDefault="00507125" w:rsidP="00FD05E2">
      <w:pPr>
        <w:jc w:val="right"/>
        <w:rPr>
          <w:sz w:val="22"/>
          <w:szCs w:val="22"/>
        </w:rPr>
      </w:pPr>
      <w:r>
        <w:rPr>
          <w:sz w:val="22"/>
          <w:szCs w:val="22"/>
        </w:rPr>
        <w:t>0</w:t>
      </w:r>
      <w:r w:rsidR="00337CDB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Gusht</w:t>
      </w:r>
      <w:proofErr w:type="spellEnd"/>
      <w:r>
        <w:rPr>
          <w:sz w:val="22"/>
          <w:szCs w:val="22"/>
        </w:rPr>
        <w:t xml:space="preserve"> 2019</w:t>
      </w:r>
    </w:p>
    <w:p w14:paraId="26F73A17" w14:textId="4AF0B050" w:rsidR="00AF4B37" w:rsidRDefault="00AF4B37" w:rsidP="00AF4B37">
      <w:pPr>
        <w:rPr>
          <w:sz w:val="22"/>
          <w:szCs w:val="22"/>
        </w:rPr>
      </w:pPr>
    </w:p>
    <w:p w14:paraId="0EA8D61E" w14:textId="7E2AE355" w:rsidR="006252EC" w:rsidRDefault="006252EC" w:rsidP="00AF4B37">
      <w:pPr>
        <w:rPr>
          <w:sz w:val="22"/>
          <w:szCs w:val="22"/>
        </w:rPr>
      </w:pPr>
    </w:p>
    <w:p w14:paraId="1FF60EE0" w14:textId="52042993" w:rsidR="008425E7" w:rsidRPr="00210AA6" w:rsidRDefault="00507125" w:rsidP="00210AA6">
      <w:pPr>
        <w:jc w:val="center"/>
        <w:rPr>
          <w:sz w:val="36"/>
          <w:szCs w:val="22"/>
          <w:lang w:val="en-US"/>
        </w:rPr>
      </w:pPr>
      <w:r w:rsidRPr="00210AA6">
        <w:rPr>
          <w:sz w:val="36"/>
          <w:szCs w:val="22"/>
          <w:lang w:val="en-US"/>
        </w:rPr>
        <w:t>NJOFTIM</w:t>
      </w:r>
    </w:p>
    <w:p w14:paraId="757C4949" w14:textId="7AA02314" w:rsidR="00B23590" w:rsidRDefault="00B23590" w:rsidP="000F2B50">
      <w:pPr>
        <w:jc w:val="both"/>
        <w:rPr>
          <w:sz w:val="22"/>
          <w:szCs w:val="22"/>
          <w:lang w:val="en-US"/>
        </w:rPr>
      </w:pPr>
    </w:p>
    <w:p w14:paraId="6C6EA6F5" w14:textId="77777777" w:rsidR="00B1219F" w:rsidRDefault="00B1219F" w:rsidP="000F2B50">
      <w:pPr>
        <w:jc w:val="both"/>
        <w:rPr>
          <w:sz w:val="22"/>
          <w:szCs w:val="22"/>
          <w:lang w:val="en-US"/>
        </w:rPr>
      </w:pPr>
    </w:p>
    <w:p w14:paraId="00772150" w14:textId="75B0DFDC" w:rsidR="00ED3C31" w:rsidRPr="00801F87" w:rsidRDefault="003C22B9" w:rsidP="003B4DE2">
      <w:pPr>
        <w:jc w:val="both"/>
        <w:rPr>
          <w:color w:val="000000" w:themeColor="text1"/>
          <w:sz w:val="22"/>
          <w:szCs w:val="22"/>
          <w:lang w:val="en-US"/>
        </w:rPr>
      </w:pPr>
      <w:r w:rsidRPr="00801F87">
        <w:rPr>
          <w:color w:val="000000" w:themeColor="text1"/>
          <w:sz w:val="22"/>
          <w:szCs w:val="22"/>
          <w:lang w:val="en-US"/>
        </w:rPr>
        <w:t xml:space="preserve">Caritas </w:t>
      </w:r>
      <w:proofErr w:type="spellStart"/>
      <w:r w:rsidRPr="00801F87">
        <w:rPr>
          <w:color w:val="000000" w:themeColor="text1"/>
          <w:sz w:val="22"/>
          <w:szCs w:val="22"/>
          <w:lang w:val="en-US"/>
        </w:rPr>
        <w:t>S</w:t>
      </w:r>
      <w:r w:rsidR="00CE2E5B" w:rsidRPr="00801F87">
        <w:rPr>
          <w:color w:val="000000" w:themeColor="text1"/>
          <w:sz w:val="22"/>
          <w:szCs w:val="22"/>
          <w:lang w:val="en-US"/>
        </w:rPr>
        <w:t>hqiptar</w:t>
      </w:r>
      <w:proofErr w:type="spellEnd"/>
      <w:r w:rsidR="00ED3C31" w:rsidRPr="00801F87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D3C31" w:rsidRPr="00801F87">
        <w:rPr>
          <w:color w:val="000000" w:themeColor="text1"/>
          <w:sz w:val="22"/>
          <w:szCs w:val="22"/>
          <w:lang w:val="en-US"/>
        </w:rPr>
        <w:t>k</w:t>
      </w:r>
      <w:r w:rsidR="00801F87" w:rsidRPr="00801F87">
        <w:rPr>
          <w:color w:val="000000" w:themeColor="text1"/>
          <w:sz w:val="22"/>
          <w:szCs w:val="22"/>
          <w:lang w:val="en-US"/>
        </w:rPr>
        <w:t>ë</w:t>
      </w:r>
      <w:r w:rsidR="00ED3C31" w:rsidRPr="00801F87">
        <w:rPr>
          <w:color w:val="000000" w:themeColor="text1"/>
          <w:sz w:val="22"/>
          <w:szCs w:val="22"/>
          <w:lang w:val="en-US"/>
        </w:rPr>
        <w:t>rkon</w:t>
      </w:r>
      <w:proofErr w:type="spellEnd"/>
      <w:r w:rsidR="00ED3C31" w:rsidRPr="00801F87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D3C31" w:rsidRPr="00801F87">
        <w:rPr>
          <w:color w:val="000000" w:themeColor="text1"/>
          <w:sz w:val="22"/>
          <w:szCs w:val="22"/>
          <w:lang w:val="en-US"/>
        </w:rPr>
        <w:t>t</w:t>
      </w:r>
      <w:r w:rsidR="00801F87" w:rsidRPr="00801F87">
        <w:rPr>
          <w:color w:val="000000" w:themeColor="text1"/>
          <w:sz w:val="22"/>
          <w:szCs w:val="22"/>
          <w:lang w:val="en-US"/>
        </w:rPr>
        <w:t>ë</w:t>
      </w:r>
      <w:proofErr w:type="spellEnd"/>
      <w:r w:rsidR="00ED3C31" w:rsidRPr="00801F87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D3C31" w:rsidRPr="00801F87">
        <w:rPr>
          <w:color w:val="000000" w:themeColor="text1"/>
          <w:sz w:val="22"/>
          <w:szCs w:val="22"/>
          <w:lang w:val="en-US"/>
        </w:rPr>
        <w:t>shes</w:t>
      </w:r>
      <w:r w:rsidR="00801F87" w:rsidRPr="00801F87">
        <w:rPr>
          <w:color w:val="000000" w:themeColor="text1"/>
          <w:sz w:val="22"/>
          <w:szCs w:val="22"/>
          <w:lang w:val="en-US"/>
        </w:rPr>
        <w:t>ë</w:t>
      </w:r>
      <w:proofErr w:type="spellEnd"/>
      <w:r w:rsidR="00ED3C31" w:rsidRPr="00801F87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D3C31" w:rsidRPr="00801F87">
        <w:rPr>
          <w:color w:val="000000" w:themeColor="text1"/>
          <w:sz w:val="22"/>
          <w:szCs w:val="22"/>
          <w:lang w:val="en-US"/>
        </w:rPr>
        <w:t>pron</w:t>
      </w:r>
      <w:r w:rsidR="00801F87" w:rsidRPr="00801F87">
        <w:rPr>
          <w:color w:val="000000" w:themeColor="text1"/>
          <w:sz w:val="22"/>
          <w:szCs w:val="22"/>
          <w:lang w:val="en-US"/>
        </w:rPr>
        <w:t>ën</w:t>
      </w:r>
      <w:proofErr w:type="spellEnd"/>
      <w:r w:rsidR="00ED3C31" w:rsidRPr="00801F87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D3C31" w:rsidRPr="00801F87">
        <w:rPr>
          <w:color w:val="000000" w:themeColor="text1"/>
          <w:sz w:val="22"/>
          <w:szCs w:val="22"/>
          <w:lang w:val="en-US"/>
        </w:rPr>
        <w:t>si</w:t>
      </w:r>
      <w:proofErr w:type="spellEnd"/>
      <w:r w:rsidR="00ED3C31" w:rsidRPr="00801F87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D3C31" w:rsidRPr="00801F87">
        <w:rPr>
          <w:color w:val="000000" w:themeColor="text1"/>
          <w:sz w:val="22"/>
          <w:szCs w:val="22"/>
          <w:lang w:val="en-US"/>
        </w:rPr>
        <w:t>m</w:t>
      </w:r>
      <w:r w:rsidR="00801F87" w:rsidRPr="00801F87">
        <w:rPr>
          <w:color w:val="000000" w:themeColor="text1"/>
          <w:sz w:val="22"/>
          <w:szCs w:val="22"/>
          <w:lang w:val="en-US"/>
        </w:rPr>
        <w:t>ë</w:t>
      </w:r>
      <w:r w:rsidR="00ED3C31" w:rsidRPr="00801F87">
        <w:rPr>
          <w:color w:val="000000" w:themeColor="text1"/>
          <w:sz w:val="22"/>
          <w:szCs w:val="22"/>
          <w:lang w:val="en-US"/>
        </w:rPr>
        <w:t>posht</w:t>
      </w:r>
      <w:r w:rsidR="00801F87" w:rsidRPr="00801F87">
        <w:rPr>
          <w:color w:val="000000" w:themeColor="text1"/>
          <w:sz w:val="22"/>
          <w:szCs w:val="22"/>
          <w:lang w:val="en-US"/>
        </w:rPr>
        <w:t>ë</w:t>
      </w:r>
      <w:proofErr w:type="spellEnd"/>
      <w:r w:rsidR="00ED3C31" w:rsidRPr="00801F87">
        <w:rPr>
          <w:color w:val="000000" w:themeColor="text1"/>
          <w:sz w:val="22"/>
          <w:szCs w:val="22"/>
          <w:lang w:val="en-US"/>
        </w:rPr>
        <w:t>:</w:t>
      </w:r>
    </w:p>
    <w:p w14:paraId="1FB5EAF4" w14:textId="3F2CE7D5" w:rsidR="003B4DE2" w:rsidRDefault="003B4DE2" w:rsidP="003B4DE2">
      <w:pPr>
        <w:jc w:val="both"/>
        <w:rPr>
          <w:color w:val="000000" w:themeColor="text1"/>
          <w:sz w:val="22"/>
          <w:szCs w:val="22"/>
          <w:lang w:val="en-US"/>
        </w:rPr>
      </w:pPr>
    </w:p>
    <w:p w14:paraId="38C6B623" w14:textId="77777777" w:rsidR="00A36A29" w:rsidRPr="00801F87" w:rsidRDefault="00A36A29" w:rsidP="003B4DE2">
      <w:pPr>
        <w:jc w:val="both"/>
        <w:rPr>
          <w:color w:val="000000" w:themeColor="text1"/>
          <w:sz w:val="22"/>
          <w:szCs w:val="22"/>
          <w:lang w:val="en-US"/>
        </w:rPr>
      </w:pPr>
    </w:p>
    <w:p w14:paraId="210343B9" w14:textId="539BC9E1" w:rsidR="003B4DE2" w:rsidRPr="002129F8" w:rsidRDefault="003B4DE2" w:rsidP="00210AA6">
      <w:pPr>
        <w:jc w:val="center"/>
        <w:rPr>
          <w:b/>
          <w:i/>
          <w:iCs/>
          <w:color w:val="000000" w:themeColor="text1"/>
          <w:sz w:val="22"/>
          <w:szCs w:val="22"/>
          <w:lang w:val="en-US"/>
        </w:rPr>
      </w:pPr>
      <w:bookmarkStart w:id="0" w:name="_Hlk4493897"/>
      <w:r w:rsidRPr="002129F8">
        <w:rPr>
          <w:b/>
          <w:i/>
          <w:iCs/>
          <w:color w:val="000000" w:themeColor="text1"/>
          <w:sz w:val="22"/>
          <w:szCs w:val="22"/>
          <w:lang w:val="en-US"/>
        </w:rPr>
        <w:t xml:space="preserve">1. </w:t>
      </w:r>
      <w:proofErr w:type="spellStart"/>
      <w:r w:rsidR="002129F8">
        <w:rPr>
          <w:b/>
          <w:i/>
          <w:iCs/>
          <w:color w:val="000000" w:themeColor="text1"/>
          <w:sz w:val="22"/>
          <w:szCs w:val="22"/>
          <w:lang w:val="en-US"/>
        </w:rPr>
        <w:t>Truall</w:t>
      </w:r>
      <w:proofErr w:type="spellEnd"/>
      <w:r w:rsidR="00DE6452">
        <w:rPr>
          <w:b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E6452">
        <w:rPr>
          <w:b/>
          <w:i/>
          <w:iCs/>
          <w:color w:val="000000" w:themeColor="text1"/>
          <w:sz w:val="22"/>
          <w:szCs w:val="22"/>
          <w:lang w:val="en-US"/>
        </w:rPr>
        <w:t>dhe</w:t>
      </w:r>
      <w:proofErr w:type="spellEnd"/>
      <w:r w:rsidR="00DE6452">
        <w:rPr>
          <w:b/>
          <w:i/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E6452">
        <w:rPr>
          <w:b/>
          <w:i/>
          <w:iCs/>
          <w:color w:val="000000" w:themeColor="text1"/>
          <w:sz w:val="22"/>
          <w:szCs w:val="22"/>
          <w:lang w:val="en-US"/>
        </w:rPr>
        <w:t>ndërtesë</w:t>
      </w:r>
      <w:proofErr w:type="spellEnd"/>
      <w:r w:rsidR="00DE6452">
        <w:rPr>
          <w:b/>
          <w:i/>
          <w:iCs/>
          <w:color w:val="000000" w:themeColor="text1"/>
          <w:sz w:val="22"/>
          <w:szCs w:val="22"/>
          <w:lang w:val="en-US"/>
        </w:rPr>
        <w:t xml:space="preserve"> </w:t>
      </w:r>
    </w:p>
    <w:bookmarkEnd w:id="0"/>
    <w:p w14:paraId="2AF75A14" w14:textId="3A463BCD" w:rsidR="00801F87" w:rsidRDefault="00801F87" w:rsidP="003B4DE2">
      <w:pPr>
        <w:jc w:val="both"/>
        <w:rPr>
          <w:color w:val="000000" w:themeColor="text1"/>
          <w:sz w:val="22"/>
          <w:szCs w:val="22"/>
          <w:lang w:val="en-US"/>
        </w:rPr>
      </w:pPr>
    </w:p>
    <w:p w14:paraId="3370EE35" w14:textId="77777777" w:rsidR="00A36A29" w:rsidRPr="002129F8" w:rsidRDefault="00A36A29" w:rsidP="003B4DE2">
      <w:pPr>
        <w:jc w:val="both"/>
        <w:rPr>
          <w:color w:val="000000" w:themeColor="text1"/>
          <w:sz w:val="22"/>
          <w:szCs w:val="22"/>
          <w:lang w:val="en-US"/>
        </w:rPr>
      </w:pPr>
    </w:p>
    <w:p w14:paraId="17320245" w14:textId="17F076FD" w:rsidR="00C8048B" w:rsidRPr="00C8048B" w:rsidRDefault="00C8048B" w:rsidP="003B4DE2">
      <w:pPr>
        <w:jc w:val="both"/>
        <w:rPr>
          <w:color w:val="000000" w:themeColor="text1"/>
          <w:sz w:val="22"/>
          <w:szCs w:val="22"/>
          <w:lang w:val="en-US"/>
        </w:rPr>
      </w:pPr>
      <w:proofErr w:type="spellStart"/>
      <w:r>
        <w:rPr>
          <w:color w:val="000000" w:themeColor="text1"/>
          <w:sz w:val="22"/>
          <w:szCs w:val="22"/>
          <w:lang w:val="en-US"/>
        </w:rPr>
        <w:t>Trualli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 ka </w:t>
      </w:r>
      <w:proofErr w:type="spellStart"/>
      <w:r>
        <w:rPr>
          <w:color w:val="000000" w:themeColor="text1"/>
          <w:sz w:val="22"/>
          <w:szCs w:val="22"/>
          <w:lang w:val="en-US"/>
        </w:rPr>
        <w:t>një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en-US"/>
        </w:rPr>
        <w:t>hapësirë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en-US"/>
        </w:rPr>
        <w:t>prej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 500 m</w:t>
      </w:r>
      <w:r>
        <w:rPr>
          <w:color w:val="000000" w:themeColor="text1"/>
          <w:sz w:val="22"/>
          <w:szCs w:val="22"/>
          <w:vertAlign w:val="superscript"/>
          <w:lang w:val="en-US"/>
        </w:rPr>
        <w:t>2</w:t>
      </w:r>
      <w:r w:rsid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103175">
        <w:rPr>
          <w:color w:val="000000" w:themeColor="text1"/>
          <w:sz w:val="22"/>
          <w:szCs w:val="22"/>
          <w:lang w:val="en-US"/>
        </w:rPr>
        <w:t>në</w:t>
      </w:r>
      <w:proofErr w:type="spellEnd"/>
      <w:r w:rsid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103175">
        <w:rPr>
          <w:color w:val="000000" w:themeColor="text1"/>
          <w:sz w:val="22"/>
          <w:szCs w:val="22"/>
          <w:lang w:val="en-US"/>
        </w:rPr>
        <w:t>te</w:t>
      </w:r>
      <w:proofErr w:type="spellEnd"/>
      <w:r w:rsid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103175">
        <w:rPr>
          <w:color w:val="000000" w:themeColor="text1"/>
          <w:sz w:val="22"/>
          <w:szCs w:val="22"/>
          <w:lang w:val="en-US"/>
        </w:rPr>
        <w:t>cilën</w:t>
      </w:r>
      <w:proofErr w:type="spellEnd"/>
      <w:r w:rsid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B63CA">
        <w:rPr>
          <w:color w:val="000000" w:themeColor="text1"/>
          <w:sz w:val="22"/>
          <w:szCs w:val="22"/>
          <w:lang w:val="en-US"/>
        </w:rPr>
        <w:t>është</w:t>
      </w:r>
      <w:proofErr w:type="spellEnd"/>
      <w:r w:rsidR="003B63CA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B63CA">
        <w:rPr>
          <w:color w:val="000000" w:themeColor="text1"/>
          <w:sz w:val="22"/>
          <w:szCs w:val="22"/>
          <w:lang w:val="en-US"/>
        </w:rPr>
        <w:t>edhe</w:t>
      </w:r>
      <w:proofErr w:type="spellEnd"/>
      <w:r w:rsidR="003B63CA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266EE">
        <w:rPr>
          <w:color w:val="000000" w:themeColor="text1"/>
          <w:sz w:val="22"/>
          <w:szCs w:val="22"/>
          <w:lang w:val="en-US"/>
        </w:rPr>
        <w:t>një</w:t>
      </w:r>
      <w:proofErr w:type="spellEnd"/>
      <w:r w:rsidR="002266E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B63CA">
        <w:rPr>
          <w:color w:val="000000" w:themeColor="text1"/>
          <w:sz w:val="22"/>
          <w:szCs w:val="22"/>
          <w:lang w:val="en-US"/>
        </w:rPr>
        <w:t>ndërtes</w:t>
      </w:r>
      <w:r w:rsidR="002266EE">
        <w:rPr>
          <w:color w:val="000000" w:themeColor="text1"/>
          <w:sz w:val="22"/>
          <w:szCs w:val="22"/>
          <w:lang w:val="en-US"/>
        </w:rPr>
        <w:t>ë</w:t>
      </w:r>
      <w:proofErr w:type="spellEnd"/>
      <w:r w:rsidR="003B63CA">
        <w:rPr>
          <w:color w:val="000000" w:themeColor="text1"/>
          <w:sz w:val="22"/>
          <w:szCs w:val="22"/>
          <w:lang w:val="en-US"/>
        </w:rPr>
        <w:t>.</w:t>
      </w:r>
    </w:p>
    <w:p w14:paraId="74EED07D" w14:textId="570C8AB4" w:rsidR="00D94896" w:rsidRPr="002129F8" w:rsidRDefault="00701505" w:rsidP="003B4DE2">
      <w:pPr>
        <w:jc w:val="both"/>
        <w:rPr>
          <w:color w:val="000000" w:themeColor="text1"/>
          <w:sz w:val="22"/>
          <w:szCs w:val="22"/>
          <w:lang w:val="en-US"/>
        </w:rPr>
      </w:pPr>
      <w:proofErr w:type="spellStart"/>
      <w:r>
        <w:rPr>
          <w:color w:val="000000" w:themeColor="text1"/>
          <w:sz w:val="22"/>
          <w:szCs w:val="22"/>
          <w:lang w:val="en-US"/>
        </w:rPr>
        <w:t>Ndërtesa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01F87" w:rsidRPr="002129F8">
        <w:rPr>
          <w:color w:val="000000" w:themeColor="text1"/>
          <w:sz w:val="22"/>
          <w:szCs w:val="22"/>
          <w:lang w:val="en-US"/>
        </w:rPr>
        <w:t>ë</w:t>
      </w:r>
      <w:r w:rsidR="00D94896" w:rsidRPr="002129F8">
        <w:rPr>
          <w:color w:val="000000" w:themeColor="text1"/>
          <w:sz w:val="22"/>
          <w:szCs w:val="22"/>
          <w:lang w:val="en-US"/>
        </w:rPr>
        <w:t>sht</w:t>
      </w:r>
      <w:r w:rsidR="00801F87" w:rsidRPr="002129F8">
        <w:rPr>
          <w:color w:val="000000" w:themeColor="text1"/>
          <w:sz w:val="22"/>
          <w:szCs w:val="22"/>
          <w:lang w:val="en-US"/>
        </w:rPr>
        <w:t>ë</w:t>
      </w:r>
      <w:proofErr w:type="spellEnd"/>
      <w:r w:rsidR="00D94896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94896" w:rsidRPr="002129F8">
        <w:rPr>
          <w:color w:val="000000" w:themeColor="text1"/>
          <w:sz w:val="22"/>
          <w:szCs w:val="22"/>
          <w:lang w:val="en-US"/>
        </w:rPr>
        <w:t>n</w:t>
      </w:r>
      <w:r w:rsidR="00801F87" w:rsidRPr="002129F8">
        <w:rPr>
          <w:color w:val="000000" w:themeColor="text1"/>
          <w:sz w:val="22"/>
          <w:szCs w:val="22"/>
          <w:lang w:val="en-US"/>
        </w:rPr>
        <w:t>ë</w:t>
      </w:r>
      <w:proofErr w:type="spellEnd"/>
      <w:r w:rsidR="00D94896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94896" w:rsidRPr="002129F8">
        <w:rPr>
          <w:color w:val="000000" w:themeColor="text1"/>
          <w:sz w:val="22"/>
          <w:szCs w:val="22"/>
          <w:lang w:val="en-US"/>
        </w:rPr>
        <w:t>kushte</w:t>
      </w:r>
      <w:proofErr w:type="spellEnd"/>
      <w:r w:rsidR="00D94896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94896" w:rsidRPr="002129F8">
        <w:rPr>
          <w:color w:val="000000" w:themeColor="text1"/>
          <w:sz w:val="22"/>
          <w:szCs w:val="22"/>
          <w:lang w:val="en-US"/>
        </w:rPr>
        <w:t>shum</w:t>
      </w:r>
      <w:r w:rsidR="00801F87" w:rsidRPr="002129F8">
        <w:rPr>
          <w:color w:val="000000" w:themeColor="text1"/>
          <w:sz w:val="22"/>
          <w:szCs w:val="22"/>
          <w:lang w:val="en-US"/>
        </w:rPr>
        <w:t>ë</w:t>
      </w:r>
      <w:proofErr w:type="spellEnd"/>
      <w:r w:rsidR="00D94896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94896" w:rsidRPr="002129F8">
        <w:rPr>
          <w:color w:val="000000" w:themeColor="text1"/>
          <w:sz w:val="22"/>
          <w:szCs w:val="22"/>
          <w:lang w:val="en-US"/>
        </w:rPr>
        <w:t>t</w:t>
      </w:r>
      <w:r w:rsidR="00801F87" w:rsidRPr="002129F8">
        <w:rPr>
          <w:color w:val="000000" w:themeColor="text1"/>
          <w:sz w:val="22"/>
          <w:szCs w:val="22"/>
          <w:lang w:val="en-US"/>
        </w:rPr>
        <w:t>ë</w:t>
      </w:r>
      <w:proofErr w:type="spellEnd"/>
      <w:r w:rsidR="00D94896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94896" w:rsidRPr="002129F8">
        <w:rPr>
          <w:color w:val="000000" w:themeColor="text1"/>
          <w:sz w:val="22"/>
          <w:szCs w:val="22"/>
          <w:lang w:val="en-US"/>
        </w:rPr>
        <w:t>mira</w:t>
      </w:r>
      <w:proofErr w:type="spellEnd"/>
      <w:r w:rsidR="00801F87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01F87" w:rsidRPr="002129F8">
        <w:rPr>
          <w:color w:val="000000" w:themeColor="text1"/>
          <w:sz w:val="22"/>
          <w:szCs w:val="22"/>
          <w:lang w:val="en-US"/>
        </w:rPr>
        <w:t>dhe</w:t>
      </w:r>
      <w:proofErr w:type="spellEnd"/>
      <w:r w:rsidR="00801F87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01F87" w:rsidRPr="002129F8">
        <w:rPr>
          <w:color w:val="000000" w:themeColor="text1"/>
          <w:sz w:val="22"/>
          <w:szCs w:val="22"/>
          <w:lang w:val="en-US"/>
        </w:rPr>
        <w:t>nuk</w:t>
      </w:r>
      <w:proofErr w:type="spellEnd"/>
      <w:r w:rsidR="00801F87" w:rsidRPr="002129F8">
        <w:rPr>
          <w:color w:val="000000" w:themeColor="text1"/>
          <w:sz w:val="22"/>
          <w:szCs w:val="22"/>
          <w:lang w:val="en-US"/>
        </w:rPr>
        <w:t xml:space="preserve"> ka </w:t>
      </w:r>
      <w:proofErr w:type="spellStart"/>
      <w:r w:rsidR="00801F87" w:rsidRPr="002129F8">
        <w:rPr>
          <w:color w:val="000000" w:themeColor="text1"/>
          <w:sz w:val="22"/>
          <w:szCs w:val="22"/>
          <w:lang w:val="en-US"/>
        </w:rPr>
        <w:t>pasur</w:t>
      </w:r>
      <w:proofErr w:type="spellEnd"/>
      <w:r w:rsidR="00801F87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01F87" w:rsidRPr="002129F8">
        <w:rPr>
          <w:color w:val="000000" w:themeColor="text1"/>
          <w:sz w:val="22"/>
          <w:szCs w:val="22"/>
          <w:lang w:val="en-US"/>
        </w:rPr>
        <w:t>asnjëherë</w:t>
      </w:r>
      <w:proofErr w:type="spellEnd"/>
      <w:r w:rsidR="00801F87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01F87" w:rsidRPr="002129F8">
        <w:rPr>
          <w:color w:val="000000" w:themeColor="text1"/>
          <w:sz w:val="22"/>
          <w:szCs w:val="22"/>
          <w:lang w:val="en-US"/>
        </w:rPr>
        <w:t>dëmtime</w:t>
      </w:r>
      <w:proofErr w:type="spellEnd"/>
      <w:r w:rsidR="00801F87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01F87" w:rsidRPr="002129F8">
        <w:rPr>
          <w:color w:val="000000" w:themeColor="text1"/>
          <w:sz w:val="22"/>
          <w:szCs w:val="22"/>
          <w:lang w:val="en-US"/>
        </w:rPr>
        <w:t>të</w:t>
      </w:r>
      <w:proofErr w:type="spellEnd"/>
      <w:r w:rsidR="00801F87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01F87" w:rsidRPr="002129F8">
        <w:rPr>
          <w:color w:val="000000" w:themeColor="text1"/>
          <w:sz w:val="22"/>
          <w:szCs w:val="22"/>
          <w:lang w:val="en-US"/>
        </w:rPr>
        <w:t>rënda</w:t>
      </w:r>
      <w:proofErr w:type="spellEnd"/>
      <w:r w:rsidR="00801F87" w:rsidRPr="002129F8">
        <w:rPr>
          <w:color w:val="000000" w:themeColor="text1"/>
          <w:sz w:val="22"/>
          <w:szCs w:val="22"/>
          <w:lang w:val="en-US"/>
        </w:rPr>
        <w:t xml:space="preserve">. </w:t>
      </w:r>
      <w:proofErr w:type="spellStart"/>
      <w:r w:rsidR="00801F87" w:rsidRPr="002129F8">
        <w:rPr>
          <w:color w:val="000000" w:themeColor="text1"/>
          <w:sz w:val="22"/>
          <w:szCs w:val="22"/>
          <w:lang w:val="en-US"/>
        </w:rPr>
        <w:t>Riparime</w:t>
      </w:r>
      <w:proofErr w:type="spellEnd"/>
      <w:r w:rsidR="00801F87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01F87" w:rsidRPr="002129F8">
        <w:rPr>
          <w:color w:val="000000" w:themeColor="text1"/>
          <w:sz w:val="22"/>
          <w:szCs w:val="22"/>
          <w:lang w:val="en-US"/>
        </w:rPr>
        <w:t>të</w:t>
      </w:r>
      <w:proofErr w:type="spellEnd"/>
      <w:r w:rsidR="00801F87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C3E1E" w:rsidRPr="002129F8">
        <w:rPr>
          <w:color w:val="000000" w:themeColor="text1"/>
          <w:sz w:val="22"/>
          <w:szCs w:val="22"/>
          <w:lang w:val="en-US"/>
        </w:rPr>
        <w:t>herëpashershme</w:t>
      </w:r>
      <w:proofErr w:type="spellEnd"/>
      <w:r w:rsidR="006C3E1E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01F87" w:rsidRPr="002129F8">
        <w:rPr>
          <w:color w:val="000000" w:themeColor="text1"/>
          <w:sz w:val="22"/>
          <w:szCs w:val="22"/>
          <w:lang w:val="en-US"/>
        </w:rPr>
        <w:t>janë</w:t>
      </w:r>
      <w:proofErr w:type="spellEnd"/>
      <w:r w:rsidR="00801F87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01F87" w:rsidRPr="002129F8">
        <w:rPr>
          <w:color w:val="000000" w:themeColor="text1"/>
          <w:sz w:val="22"/>
          <w:szCs w:val="22"/>
          <w:lang w:val="en-US"/>
        </w:rPr>
        <w:t>bëre</w:t>
      </w:r>
      <w:proofErr w:type="spellEnd"/>
      <w:r w:rsidR="00801F87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01F87" w:rsidRPr="002129F8">
        <w:rPr>
          <w:color w:val="000000" w:themeColor="text1"/>
          <w:sz w:val="22"/>
          <w:szCs w:val="22"/>
          <w:lang w:val="en-US"/>
        </w:rPr>
        <w:t>në</w:t>
      </w:r>
      <w:proofErr w:type="spellEnd"/>
      <w:r w:rsidR="00801F87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01F87" w:rsidRPr="002129F8">
        <w:rPr>
          <w:color w:val="000000" w:themeColor="text1"/>
          <w:sz w:val="22"/>
          <w:szCs w:val="22"/>
          <w:lang w:val="en-US"/>
        </w:rPr>
        <w:t>amb</w:t>
      </w:r>
      <w:r w:rsidR="006C3E1E" w:rsidRPr="002129F8">
        <w:rPr>
          <w:color w:val="000000" w:themeColor="text1"/>
          <w:sz w:val="22"/>
          <w:szCs w:val="22"/>
          <w:lang w:val="en-US"/>
        </w:rPr>
        <w:t>i</w:t>
      </w:r>
      <w:r w:rsidR="00801F87" w:rsidRPr="002129F8">
        <w:rPr>
          <w:color w:val="000000" w:themeColor="text1"/>
          <w:sz w:val="22"/>
          <w:szCs w:val="22"/>
          <w:lang w:val="en-US"/>
        </w:rPr>
        <w:t>entin</w:t>
      </w:r>
      <w:proofErr w:type="spellEnd"/>
      <w:r w:rsidR="00801F87" w:rsidRPr="002129F8">
        <w:rPr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="00801F87" w:rsidRPr="002129F8">
        <w:rPr>
          <w:color w:val="000000" w:themeColor="text1"/>
          <w:sz w:val="22"/>
          <w:szCs w:val="22"/>
          <w:lang w:val="en-US"/>
        </w:rPr>
        <w:t>brëndshëm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en-US"/>
        </w:rPr>
        <w:t>si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en-US"/>
        </w:rPr>
        <w:t>dhe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en-US"/>
        </w:rPr>
        <w:t>të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en-US"/>
        </w:rPr>
        <w:t>jashtëm</w:t>
      </w:r>
      <w:proofErr w:type="spellEnd"/>
      <w:r w:rsidR="00801F87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01F87" w:rsidRPr="002129F8">
        <w:rPr>
          <w:color w:val="000000" w:themeColor="text1"/>
          <w:sz w:val="22"/>
          <w:szCs w:val="22"/>
          <w:lang w:val="en-US"/>
        </w:rPr>
        <w:t>të</w:t>
      </w:r>
      <w:proofErr w:type="spellEnd"/>
      <w:r w:rsidR="00801F87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en-US"/>
        </w:rPr>
        <w:t>saj</w:t>
      </w:r>
      <w:proofErr w:type="spellEnd"/>
      <w:r w:rsidR="00801F87" w:rsidRPr="002129F8">
        <w:rPr>
          <w:color w:val="000000" w:themeColor="text1"/>
          <w:sz w:val="22"/>
          <w:szCs w:val="22"/>
          <w:lang w:val="en-US"/>
        </w:rPr>
        <w:t>.</w:t>
      </w:r>
      <w:r w:rsidR="00D94896" w:rsidRPr="002129F8">
        <w:rPr>
          <w:color w:val="000000" w:themeColor="text1"/>
          <w:sz w:val="22"/>
          <w:szCs w:val="22"/>
          <w:lang w:val="en-US"/>
        </w:rPr>
        <w:t xml:space="preserve"> </w:t>
      </w:r>
      <w:r w:rsidR="00801F87" w:rsidRPr="002129F8">
        <w:rPr>
          <w:color w:val="000000" w:themeColor="text1"/>
          <w:sz w:val="22"/>
          <w:szCs w:val="22"/>
          <w:lang w:val="en-US"/>
        </w:rPr>
        <w:t xml:space="preserve">Ky </w:t>
      </w:r>
      <w:proofErr w:type="spellStart"/>
      <w:r w:rsidR="00801F87" w:rsidRPr="002129F8">
        <w:rPr>
          <w:color w:val="000000" w:themeColor="text1"/>
          <w:sz w:val="22"/>
          <w:szCs w:val="22"/>
          <w:lang w:val="en-US"/>
        </w:rPr>
        <w:t>objekt</w:t>
      </w:r>
      <w:proofErr w:type="spellEnd"/>
      <w:r w:rsidR="00801F87" w:rsidRPr="002129F8">
        <w:rPr>
          <w:color w:val="000000" w:themeColor="text1"/>
          <w:sz w:val="22"/>
          <w:szCs w:val="22"/>
          <w:lang w:val="en-US"/>
        </w:rPr>
        <w:t xml:space="preserve"> k</w:t>
      </w:r>
      <w:r w:rsidR="00D94896" w:rsidRPr="002129F8">
        <w:rPr>
          <w:color w:val="000000" w:themeColor="text1"/>
          <w:sz w:val="22"/>
          <w:szCs w:val="22"/>
          <w:lang w:val="en-US"/>
        </w:rPr>
        <w:t xml:space="preserve">a </w:t>
      </w:r>
      <w:proofErr w:type="spellStart"/>
      <w:r w:rsidR="00D94896" w:rsidRPr="002129F8">
        <w:rPr>
          <w:color w:val="000000" w:themeColor="text1"/>
          <w:sz w:val="22"/>
          <w:szCs w:val="22"/>
          <w:lang w:val="en-US"/>
        </w:rPr>
        <w:t>nj</w:t>
      </w:r>
      <w:r w:rsidR="00801F87" w:rsidRPr="002129F8">
        <w:rPr>
          <w:color w:val="000000" w:themeColor="text1"/>
          <w:sz w:val="22"/>
          <w:szCs w:val="22"/>
          <w:lang w:val="en-US"/>
        </w:rPr>
        <w:t>ë</w:t>
      </w:r>
      <w:proofErr w:type="spellEnd"/>
      <w:r w:rsidR="00D94896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94896" w:rsidRPr="002129F8">
        <w:rPr>
          <w:color w:val="000000" w:themeColor="text1"/>
          <w:sz w:val="22"/>
          <w:szCs w:val="22"/>
          <w:lang w:val="en-US"/>
        </w:rPr>
        <w:t>hap</w:t>
      </w:r>
      <w:r w:rsidR="00801F87" w:rsidRPr="002129F8">
        <w:rPr>
          <w:color w:val="000000" w:themeColor="text1"/>
          <w:sz w:val="22"/>
          <w:szCs w:val="22"/>
          <w:lang w:val="en-US"/>
        </w:rPr>
        <w:t>ë</w:t>
      </w:r>
      <w:r w:rsidR="00D94896" w:rsidRPr="002129F8">
        <w:rPr>
          <w:color w:val="000000" w:themeColor="text1"/>
          <w:sz w:val="22"/>
          <w:szCs w:val="22"/>
          <w:lang w:val="en-US"/>
        </w:rPr>
        <w:t>sir</w:t>
      </w:r>
      <w:r w:rsidR="00801F87" w:rsidRPr="002129F8">
        <w:rPr>
          <w:color w:val="000000" w:themeColor="text1"/>
          <w:sz w:val="22"/>
          <w:szCs w:val="22"/>
          <w:lang w:val="en-US"/>
        </w:rPr>
        <w:t>ë</w:t>
      </w:r>
      <w:proofErr w:type="spellEnd"/>
      <w:r w:rsidR="00D94896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D94896" w:rsidRPr="002129F8">
        <w:rPr>
          <w:color w:val="000000" w:themeColor="text1"/>
          <w:sz w:val="22"/>
          <w:szCs w:val="22"/>
          <w:lang w:val="en-US"/>
        </w:rPr>
        <w:t>prej</w:t>
      </w:r>
      <w:proofErr w:type="spellEnd"/>
      <w:r w:rsidR="00D94896" w:rsidRPr="002129F8">
        <w:rPr>
          <w:color w:val="000000" w:themeColor="text1"/>
          <w:sz w:val="22"/>
          <w:szCs w:val="22"/>
          <w:lang w:val="en-US"/>
        </w:rPr>
        <w:t xml:space="preserve"> </w:t>
      </w:r>
      <w:r>
        <w:rPr>
          <w:color w:val="000000" w:themeColor="text1"/>
          <w:sz w:val="22"/>
          <w:szCs w:val="22"/>
          <w:lang w:val="en-US"/>
        </w:rPr>
        <w:t>93.97</w:t>
      </w:r>
      <w:r w:rsidR="00D94896" w:rsidRPr="002129F8">
        <w:rPr>
          <w:color w:val="000000" w:themeColor="text1"/>
          <w:sz w:val="22"/>
          <w:szCs w:val="22"/>
          <w:lang w:val="en-US"/>
        </w:rPr>
        <w:t xml:space="preserve"> m</w:t>
      </w:r>
      <w:r w:rsidR="00D94896" w:rsidRPr="002129F8">
        <w:rPr>
          <w:color w:val="000000" w:themeColor="text1"/>
          <w:sz w:val="22"/>
          <w:szCs w:val="22"/>
          <w:vertAlign w:val="superscript"/>
          <w:lang w:val="en-US"/>
        </w:rPr>
        <w:t>2</w:t>
      </w:r>
      <w:r w:rsidR="002A127E" w:rsidRPr="002129F8">
        <w:rPr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="002A127E" w:rsidRPr="002129F8">
        <w:rPr>
          <w:color w:val="000000" w:themeColor="text1"/>
          <w:sz w:val="22"/>
          <w:szCs w:val="22"/>
          <w:lang w:val="en-US"/>
        </w:rPr>
        <w:t>cila</w:t>
      </w:r>
      <w:proofErr w:type="spellEnd"/>
      <w:r w:rsidR="002A127E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01F87" w:rsidRPr="002129F8">
        <w:rPr>
          <w:color w:val="000000" w:themeColor="text1"/>
          <w:sz w:val="22"/>
          <w:szCs w:val="22"/>
          <w:lang w:val="en-US"/>
        </w:rPr>
        <w:t>ë</w:t>
      </w:r>
      <w:r w:rsidR="002A127E" w:rsidRPr="002129F8">
        <w:rPr>
          <w:color w:val="000000" w:themeColor="text1"/>
          <w:sz w:val="22"/>
          <w:szCs w:val="22"/>
          <w:lang w:val="en-US"/>
        </w:rPr>
        <w:t>sht</w:t>
      </w:r>
      <w:r w:rsidR="00801F87" w:rsidRPr="002129F8">
        <w:rPr>
          <w:color w:val="000000" w:themeColor="text1"/>
          <w:sz w:val="22"/>
          <w:szCs w:val="22"/>
          <w:lang w:val="en-US"/>
        </w:rPr>
        <w:t>ë</w:t>
      </w:r>
      <w:proofErr w:type="spellEnd"/>
      <w:r w:rsidR="002A127E" w:rsidRPr="002129F8">
        <w:rPr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="002A127E" w:rsidRPr="002129F8">
        <w:rPr>
          <w:color w:val="000000" w:themeColor="text1"/>
          <w:sz w:val="22"/>
          <w:szCs w:val="22"/>
          <w:lang w:val="en-US"/>
        </w:rPr>
        <w:t>ndar</w:t>
      </w:r>
      <w:r w:rsidR="00801F87" w:rsidRPr="002129F8">
        <w:rPr>
          <w:color w:val="000000" w:themeColor="text1"/>
          <w:sz w:val="22"/>
          <w:szCs w:val="22"/>
          <w:lang w:val="en-US"/>
        </w:rPr>
        <w:t>ë</w:t>
      </w:r>
      <w:proofErr w:type="spellEnd"/>
      <w:r w:rsidR="002A127E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2A127E" w:rsidRPr="002129F8">
        <w:rPr>
          <w:color w:val="000000" w:themeColor="text1"/>
          <w:sz w:val="22"/>
          <w:szCs w:val="22"/>
          <w:lang w:val="en-US"/>
        </w:rPr>
        <w:t>n</w:t>
      </w:r>
      <w:r w:rsidR="00801F87" w:rsidRPr="002129F8">
        <w:rPr>
          <w:color w:val="000000" w:themeColor="text1"/>
          <w:sz w:val="22"/>
          <w:szCs w:val="22"/>
          <w:lang w:val="en-US"/>
        </w:rPr>
        <w:t>ë</w:t>
      </w:r>
      <w:proofErr w:type="spellEnd"/>
      <w:r w:rsidR="00801F87" w:rsidRPr="002129F8">
        <w:rPr>
          <w:color w:val="000000" w:themeColor="text1"/>
          <w:sz w:val="22"/>
          <w:szCs w:val="22"/>
          <w:lang w:val="en-US"/>
        </w:rPr>
        <w:t xml:space="preserve">: 1 </w:t>
      </w:r>
      <w:proofErr w:type="spellStart"/>
      <w:r w:rsidR="00067C3D">
        <w:rPr>
          <w:color w:val="000000" w:themeColor="text1"/>
          <w:sz w:val="22"/>
          <w:szCs w:val="22"/>
          <w:lang w:val="en-US"/>
        </w:rPr>
        <w:t>sallon</w:t>
      </w:r>
      <w:proofErr w:type="spellEnd"/>
      <w:r w:rsidR="00801F87" w:rsidRPr="002129F8">
        <w:rPr>
          <w:color w:val="000000" w:themeColor="text1"/>
          <w:sz w:val="22"/>
          <w:szCs w:val="22"/>
          <w:lang w:val="en-US"/>
        </w:rPr>
        <w:t xml:space="preserve">, </w:t>
      </w:r>
      <w:r w:rsidR="00067C3D">
        <w:rPr>
          <w:color w:val="000000" w:themeColor="text1"/>
          <w:sz w:val="22"/>
          <w:szCs w:val="22"/>
          <w:lang w:val="en-US"/>
        </w:rPr>
        <w:t>1</w:t>
      </w:r>
      <w:r w:rsidR="00801F87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01F87" w:rsidRPr="002129F8">
        <w:rPr>
          <w:color w:val="000000" w:themeColor="text1"/>
          <w:sz w:val="22"/>
          <w:szCs w:val="22"/>
          <w:lang w:val="en-US"/>
        </w:rPr>
        <w:t>dhoma</w:t>
      </w:r>
      <w:proofErr w:type="spellEnd"/>
      <w:r w:rsidR="00801F87" w:rsidRPr="002129F8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801F87" w:rsidRPr="002129F8">
        <w:rPr>
          <w:color w:val="000000" w:themeColor="text1"/>
          <w:sz w:val="22"/>
          <w:szCs w:val="22"/>
          <w:lang w:val="en-US"/>
        </w:rPr>
        <w:t>gjumi</w:t>
      </w:r>
      <w:proofErr w:type="spellEnd"/>
      <w:r w:rsidR="00801F87" w:rsidRPr="002129F8">
        <w:rPr>
          <w:color w:val="000000" w:themeColor="text1"/>
          <w:sz w:val="22"/>
          <w:szCs w:val="22"/>
          <w:lang w:val="en-US"/>
        </w:rPr>
        <w:t xml:space="preserve">, 1 banjo, 1 </w:t>
      </w:r>
      <w:proofErr w:type="spellStart"/>
      <w:r w:rsidR="00801F87" w:rsidRPr="002129F8">
        <w:rPr>
          <w:color w:val="000000" w:themeColor="text1"/>
          <w:sz w:val="22"/>
          <w:szCs w:val="22"/>
          <w:lang w:val="en-US"/>
        </w:rPr>
        <w:t>kuzhinë</w:t>
      </w:r>
      <w:proofErr w:type="spellEnd"/>
      <w:r w:rsidR="00980818" w:rsidRPr="002129F8">
        <w:rPr>
          <w:color w:val="000000" w:themeColor="text1"/>
          <w:sz w:val="22"/>
          <w:szCs w:val="22"/>
          <w:lang w:val="en-US"/>
        </w:rPr>
        <w:t>.</w:t>
      </w:r>
      <w:r w:rsidR="00C8048B">
        <w:rPr>
          <w:color w:val="000000" w:themeColor="text1"/>
          <w:sz w:val="22"/>
          <w:szCs w:val="22"/>
          <w:lang w:val="en-US"/>
        </w:rPr>
        <w:t xml:space="preserve"> </w:t>
      </w:r>
    </w:p>
    <w:p w14:paraId="77036783" w14:textId="2C54DE75" w:rsidR="003B4DE2" w:rsidRDefault="003B4DE2" w:rsidP="003B4DE2">
      <w:pPr>
        <w:jc w:val="both"/>
        <w:rPr>
          <w:color w:val="000000" w:themeColor="text1"/>
          <w:sz w:val="22"/>
          <w:szCs w:val="22"/>
          <w:lang w:val="en-US"/>
        </w:rPr>
      </w:pPr>
    </w:p>
    <w:p w14:paraId="4EE709EA" w14:textId="77777777" w:rsidR="00A36A29" w:rsidRPr="002129F8" w:rsidRDefault="00A36A29" w:rsidP="003B4DE2">
      <w:pPr>
        <w:jc w:val="both"/>
        <w:rPr>
          <w:color w:val="000000" w:themeColor="text1"/>
          <w:sz w:val="22"/>
          <w:szCs w:val="22"/>
          <w:lang w:val="en-US"/>
        </w:rPr>
      </w:pPr>
    </w:p>
    <w:p w14:paraId="17F3C32B" w14:textId="7D14F99D" w:rsidR="00F532EF" w:rsidRPr="006608FE" w:rsidRDefault="00801F87" w:rsidP="003B4DE2">
      <w:pPr>
        <w:jc w:val="both"/>
        <w:rPr>
          <w:color w:val="000000" w:themeColor="text1"/>
          <w:sz w:val="22"/>
          <w:szCs w:val="22"/>
          <w:lang w:val="en-US"/>
        </w:rPr>
      </w:pPr>
      <w:proofErr w:type="spellStart"/>
      <w:r w:rsidRPr="00103175">
        <w:rPr>
          <w:color w:val="000000" w:themeColor="text1"/>
          <w:sz w:val="22"/>
          <w:szCs w:val="22"/>
          <w:lang w:val="en-US"/>
        </w:rPr>
        <w:t>Palët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të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cilat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janë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të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interesuara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për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të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shikuar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nga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afër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apartamentin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j</w:t>
      </w:r>
      <w:r w:rsidR="00381577" w:rsidRPr="00103175">
        <w:rPr>
          <w:color w:val="000000" w:themeColor="text1"/>
          <w:sz w:val="22"/>
          <w:szCs w:val="22"/>
          <w:lang w:val="en-US"/>
        </w:rPr>
        <w:t>anë</w:t>
      </w:r>
      <w:proofErr w:type="spellEnd"/>
      <w:r w:rsidR="00381577"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381577" w:rsidRPr="00103175">
        <w:rPr>
          <w:color w:val="000000" w:themeColor="text1"/>
          <w:sz w:val="22"/>
          <w:szCs w:val="22"/>
          <w:lang w:val="en-US"/>
        </w:rPr>
        <w:t>të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lu</w:t>
      </w:r>
      <w:r w:rsidR="00381577" w:rsidRPr="00103175">
        <w:rPr>
          <w:color w:val="000000" w:themeColor="text1"/>
          <w:sz w:val="22"/>
          <w:szCs w:val="22"/>
          <w:lang w:val="en-US"/>
        </w:rPr>
        <w:t>tur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të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na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vizito</w:t>
      </w:r>
      <w:r w:rsidR="00381577" w:rsidRPr="00103175">
        <w:rPr>
          <w:color w:val="000000" w:themeColor="text1"/>
          <w:sz w:val="22"/>
          <w:szCs w:val="22"/>
          <w:lang w:val="en-US"/>
        </w:rPr>
        <w:t>jnë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në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zyrat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tona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nga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hëna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në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të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premte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nga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ora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08:00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deri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në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16:00, </w:t>
      </w:r>
      <w:proofErr w:type="spellStart"/>
      <w:r w:rsidR="006608FE" w:rsidRPr="006608FE">
        <w:rPr>
          <w:color w:val="000000" w:themeColor="text1"/>
          <w:sz w:val="22"/>
          <w:szCs w:val="22"/>
          <w:lang w:val="en-US"/>
        </w:rPr>
        <w:t>ose</w:t>
      </w:r>
      <w:proofErr w:type="spellEnd"/>
      <w:r w:rsidR="006608FE" w:rsidRPr="006608F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608FE" w:rsidRPr="006608FE">
        <w:rPr>
          <w:color w:val="000000" w:themeColor="text1"/>
          <w:sz w:val="22"/>
          <w:szCs w:val="22"/>
          <w:lang w:val="en-US"/>
        </w:rPr>
        <w:t>mund</w:t>
      </w:r>
      <w:proofErr w:type="spellEnd"/>
      <w:r w:rsidR="006608FE" w:rsidRPr="006608F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608FE" w:rsidRPr="006608FE">
        <w:rPr>
          <w:color w:val="000000" w:themeColor="text1"/>
          <w:sz w:val="22"/>
          <w:szCs w:val="22"/>
          <w:lang w:val="en-US"/>
        </w:rPr>
        <w:t>të</w:t>
      </w:r>
      <w:proofErr w:type="spellEnd"/>
      <w:r w:rsidR="006608FE" w:rsidRPr="006608F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608FE" w:rsidRPr="006608FE">
        <w:rPr>
          <w:color w:val="000000" w:themeColor="text1"/>
          <w:sz w:val="22"/>
          <w:szCs w:val="22"/>
          <w:lang w:val="en-US"/>
        </w:rPr>
        <w:t>dërgojnë</w:t>
      </w:r>
      <w:proofErr w:type="spellEnd"/>
      <w:r w:rsidR="006608FE" w:rsidRPr="006608FE">
        <w:rPr>
          <w:color w:val="000000" w:themeColor="text1"/>
          <w:sz w:val="22"/>
          <w:szCs w:val="22"/>
          <w:lang w:val="en-US"/>
        </w:rPr>
        <w:t xml:space="preserve"> email </w:t>
      </w:r>
      <w:proofErr w:type="spellStart"/>
      <w:r w:rsidR="006608FE" w:rsidRPr="006608FE">
        <w:rPr>
          <w:color w:val="000000" w:themeColor="text1"/>
          <w:sz w:val="22"/>
          <w:szCs w:val="22"/>
          <w:lang w:val="en-US"/>
        </w:rPr>
        <w:t>në</w:t>
      </w:r>
      <w:proofErr w:type="spellEnd"/>
      <w:r w:rsidR="006608FE" w:rsidRPr="006608F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608FE" w:rsidRPr="006608FE">
        <w:rPr>
          <w:color w:val="000000" w:themeColor="text1"/>
          <w:sz w:val="22"/>
          <w:szCs w:val="22"/>
          <w:lang w:val="en-US"/>
        </w:rPr>
        <w:t>adresën</w:t>
      </w:r>
      <w:proofErr w:type="spellEnd"/>
      <w:r w:rsidR="006608FE" w:rsidRPr="006608FE">
        <w:rPr>
          <w:color w:val="000000" w:themeColor="text1"/>
          <w:sz w:val="22"/>
          <w:szCs w:val="22"/>
          <w:lang w:val="en-US"/>
        </w:rPr>
        <w:t xml:space="preserve"> </w:t>
      </w:r>
      <w:hyperlink r:id="rId8" w:history="1">
        <w:r w:rsidR="006608FE" w:rsidRPr="006608FE">
          <w:rPr>
            <w:rStyle w:val="Collegamentoipertestuale"/>
            <w:sz w:val="22"/>
            <w:szCs w:val="22"/>
            <w:lang w:val="en-US"/>
          </w:rPr>
          <w:t>caritasalbania@caritasalbania.org</w:t>
        </w:r>
      </w:hyperlink>
      <w:r w:rsidR="006608FE" w:rsidRPr="006608F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608FE" w:rsidRPr="006608FE">
        <w:rPr>
          <w:color w:val="000000" w:themeColor="text1"/>
          <w:sz w:val="22"/>
          <w:szCs w:val="22"/>
          <w:lang w:val="en-US"/>
        </w:rPr>
        <w:t>ose</w:t>
      </w:r>
      <w:proofErr w:type="spellEnd"/>
      <w:r w:rsidR="006608FE" w:rsidRPr="006608F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608FE" w:rsidRPr="006608FE">
        <w:rPr>
          <w:color w:val="000000" w:themeColor="text1"/>
          <w:sz w:val="22"/>
          <w:szCs w:val="22"/>
          <w:lang w:val="en-US"/>
        </w:rPr>
        <w:t>n</w:t>
      </w:r>
      <w:r w:rsidR="00DE55D2">
        <w:rPr>
          <w:color w:val="000000" w:themeColor="text1"/>
          <w:sz w:val="22"/>
          <w:szCs w:val="22"/>
          <w:lang w:val="en-US"/>
        </w:rPr>
        <w:t>ë</w:t>
      </w:r>
      <w:proofErr w:type="spellEnd"/>
      <w:r w:rsidR="006608FE" w:rsidRPr="006608FE">
        <w:rPr>
          <w:color w:val="000000" w:themeColor="text1"/>
          <w:sz w:val="22"/>
          <w:szCs w:val="22"/>
          <w:lang w:val="en-US"/>
        </w:rPr>
        <w:t xml:space="preserve"> nr e </w:t>
      </w:r>
      <w:proofErr w:type="spellStart"/>
      <w:r w:rsidR="006608FE" w:rsidRPr="006608FE">
        <w:rPr>
          <w:color w:val="000000" w:themeColor="text1"/>
          <w:sz w:val="22"/>
          <w:szCs w:val="22"/>
          <w:lang w:val="en-US"/>
        </w:rPr>
        <w:t>tel</w:t>
      </w:r>
      <w:proofErr w:type="spellEnd"/>
      <w:r w:rsidR="006608FE" w:rsidRPr="006608FE">
        <w:rPr>
          <w:color w:val="000000" w:themeColor="text1"/>
          <w:sz w:val="22"/>
          <w:szCs w:val="22"/>
          <w:lang w:val="en-US"/>
        </w:rPr>
        <w:t xml:space="preserve"> </w:t>
      </w:r>
      <w:r w:rsidR="006608FE" w:rsidRPr="00CF34C0">
        <w:rPr>
          <w:rStyle w:val="Collegamentoipertestuale"/>
          <w:sz w:val="22"/>
          <w:szCs w:val="22"/>
          <w:lang w:val="en-US"/>
        </w:rPr>
        <w:t>+355 68 202 4596</w:t>
      </w:r>
      <w:r w:rsidR="006608FE" w:rsidRPr="00CF34C0">
        <w:rPr>
          <w:color w:val="000000" w:themeColor="text1"/>
          <w:sz w:val="20"/>
          <w:szCs w:val="22"/>
          <w:lang w:val="en-US"/>
        </w:rPr>
        <w:t xml:space="preserve"> </w:t>
      </w:r>
      <w:proofErr w:type="spellStart"/>
      <w:r w:rsidR="006608FE" w:rsidRPr="006608FE">
        <w:rPr>
          <w:color w:val="000000" w:themeColor="text1"/>
          <w:sz w:val="22"/>
          <w:szCs w:val="22"/>
          <w:lang w:val="en-US"/>
        </w:rPr>
        <w:t>për</w:t>
      </w:r>
      <w:proofErr w:type="spellEnd"/>
      <w:r w:rsidR="006608FE" w:rsidRPr="006608F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608FE" w:rsidRPr="006608FE">
        <w:rPr>
          <w:color w:val="000000" w:themeColor="text1"/>
          <w:sz w:val="22"/>
          <w:szCs w:val="22"/>
          <w:lang w:val="en-US"/>
        </w:rPr>
        <w:t>të</w:t>
      </w:r>
      <w:proofErr w:type="spellEnd"/>
      <w:r w:rsidR="006608FE" w:rsidRPr="006608F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608FE" w:rsidRPr="006608FE">
        <w:rPr>
          <w:color w:val="000000" w:themeColor="text1"/>
          <w:sz w:val="22"/>
          <w:szCs w:val="22"/>
          <w:lang w:val="en-US"/>
        </w:rPr>
        <w:t>caktuar</w:t>
      </w:r>
      <w:proofErr w:type="spellEnd"/>
      <w:r w:rsidR="006608FE" w:rsidRPr="006608F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608FE" w:rsidRPr="006608FE">
        <w:rPr>
          <w:color w:val="000000" w:themeColor="text1"/>
          <w:sz w:val="22"/>
          <w:szCs w:val="22"/>
          <w:lang w:val="en-US"/>
        </w:rPr>
        <w:t>një</w:t>
      </w:r>
      <w:proofErr w:type="spellEnd"/>
      <w:r w:rsidR="006608FE" w:rsidRPr="006608FE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608FE" w:rsidRPr="006608FE">
        <w:rPr>
          <w:color w:val="000000" w:themeColor="text1"/>
          <w:sz w:val="22"/>
          <w:szCs w:val="22"/>
          <w:lang w:val="en-US"/>
        </w:rPr>
        <w:t>takim</w:t>
      </w:r>
      <w:proofErr w:type="spellEnd"/>
      <w:r w:rsidR="006608FE" w:rsidRPr="006608FE">
        <w:rPr>
          <w:color w:val="000000" w:themeColor="text1"/>
          <w:sz w:val="22"/>
          <w:szCs w:val="22"/>
          <w:lang w:val="en-US"/>
        </w:rPr>
        <w:t>.</w:t>
      </w:r>
    </w:p>
    <w:p w14:paraId="74A125CA" w14:textId="317853CC" w:rsidR="00801F87" w:rsidRPr="00103175" w:rsidRDefault="00801F87" w:rsidP="003B4DE2">
      <w:pPr>
        <w:jc w:val="both"/>
        <w:rPr>
          <w:color w:val="000000" w:themeColor="text1"/>
          <w:sz w:val="22"/>
          <w:szCs w:val="22"/>
          <w:lang w:val="en-US"/>
        </w:rPr>
      </w:pPr>
      <w:proofErr w:type="spellStart"/>
      <w:r w:rsidRPr="00103175">
        <w:rPr>
          <w:color w:val="000000" w:themeColor="text1"/>
          <w:sz w:val="22"/>
          <w:szCs w:val="22"/>
          <w:lang w:val="en-US"/>
        </w:rPr>
        <w:t>Kushdo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që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është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i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interesuar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të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dërgojë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ofertën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tij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,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duhet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ta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dorëzojë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atë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dorazi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në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zarf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të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mbyllur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dhe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jo transparent, me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mbishkrimin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r w:rsidRPr="00103175">
        <w:rPr>
          <w:b/>
          <w:color w:val="000000" w:themeColor="text1"/>
          <w:sz w:val="22"/>
          <w:szCs w:val="22"/>
          <w:lang w:val="en-US"/>
        </w:rPr>
        <w:t>“</w:t>
      </w:r>
      <w:proofErr w:type="spellStart"/>
      <w:r w:rsidRPr="00103175">
        <w:rPr>
          <w:b/>
          <w:color w:val="000000" w:themeColor="text1"/>
          <w:sz w:val="22"/>
          <w:szCs w:val="22"/>
          <w:lang w:val="en-US"/>
        </w:rPr>
        <w:t>Ofertë</w:t>
      </w:r>
      <w:proofErr w:type="spellEnd"/>
      <w:r w:rsidRPr="00103175">
        <w:rPr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b/>
          <w:color w:val="000000" w:themeColor="text1"/>
          <w:sz w:val="22"/>
          <w:szCs w:val="22"/>
          <w:lang w:val="en-US"/>
        </w:rPr>
        <w:t>për</w:t>
      </w:r>
      <w:proofErr w:type="spellEnd"/>
      <w:r w:rsidRPr="00103175">
        <w:rPr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37B10">
        <w:rPr>
          <w:b/>
          <w:color w:val="000000" w:themeColor="text1"/>
          <w:sz w:val="22"/>
          <w:szCs w:val="22"/>
          <w:lang w:val="en-US"/>
        </w:rPr>
        <w:t>t</w:t>
      </w:r>
      <w:r w:rsidR="006C40BF">
        <w:rPr>
          <w:b/>
          <w:color w:val="000000" w:themeColor="text1"/>
          <w:sz w:val="22"/>
          <w:szCs w:val="22"/>
          <w:lang w:val="en-US"/>
        </w:rPr>
        <w:t>ruall</w:t>
      </w:r>
      <w:proofErr w:type="spellEnd"/>
      <w:r w:rsidR="006C40BF">
        <w:rPr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C40BF">
        <w:rPr>
          <w:b/>
          <w:color w:val="000000" w:themeColor="text1"/>
          <w:sz w:val="22"/>
          <w:szCs w:val="22"/>
          <w:lang w:val="en-US"/>
        </w:rPr>
        <w:t>dhe</w:t>
      </w:r>
      <w:proofErr w:type="spellEnd"/>
      <w:r w:rsidR="006C40BF">
        <w:rPr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6C40BF">
        <w:rPr>
          <w:b/>
          <w:color w:val="000000" w:themeColor="text1"/>
          <w:sz w:val="22"/>
          <w:szCs w:val="22"/>
          <w:lang w:val="en-US"/>
        </w:rPr>
        <w:t>ndërtesë</w:t>
      </w:r>
      <w:proofErr w:type="spellEnd"/>
      <w:r w:rsidRPr="00103175">
        <w:rPr>
          <w:b/>
          <w:color w:val="000000" w:themeColor="text1"/>
          <w:sz w:val="22"/>
          <w:szCs w:val="22"/>
          <w:lang w:val="en-US"/>
        </w:rPr>
        <w:t xml:space="preserve">”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në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adresën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103175">
        <w:rPr>
          <w:color w:val="000000" w:themeColor="text1"/>
          <w:sz w:val="22"/>
          <w:szCs w:val="22"/>
          <w:lang w:val="en-US"/>
        </w:rPr>
        <w:t>mëposhtë</w:t>
      </w:r>
      <w:proofErr w:type="spellEnd"/>
      <w:r w:rsidRPr="00103175">
        <w:rPr>
          <w:color w:val="000000" w:themeColor="text1"/>
          <w:sz w:val="22"/>
          <w:szCs w:val="22"/>
          <w:lang w:val="en-US"/>
        </w:rPr>
        <w:t xml:space="preserve">: </w:t>
      </w:r>
    </w:p>
    <w:p w14:paraId="65226C3E" w14:textId="107446EE" w:rsidR="00801F87" w:rsidRDefault="00801F87" w:rsidP="003B4DE2">
      <w:pPr>
        <w:jc w:val="both"/>
        <w:rPr>
          <w:b/>
          <w:color w:val="000000" w:themeColor="text1"/>
          <w:sz w:val="22"/>
          <w:szCs w:val="22"/>
          <w:lang w:val="en-US"/>
        </w:rPr>
      </w:pPr>
    </w:p>
    <w:p w14:paraId="57D1C1AC" w14:textId="77777777" w:rsidR="00A36A29" w:rsidRPr="00103175" w:rsidRDefault="00A36A29" w:rsidP="003B4DE2">
      <w:pPr>
        <w:jc w:val="both"/>
        <w:rPr>
          <w:b/>
          <w:color w:val="000000" w:themeColor="text1"/>
          <w:sz w:val="22"/>
          <w:szCs w:val="22"/>
          <w:lang w:val="en-US"/>
        </w:rPr>
      </w:pPr>
    </w:p>
    <w:p w14:paraId="1826DEC7" w14:textId="2AFDC95B" w:rsidR="00801F87" w:rsidRDefault="00801F87" w:rsidP="00F22305">
      <w:pPr>
        <w:ind w:left="2160" w:firstLine="720"/>
        <w:jc w:val="both"/>
        <w:rPr>
          <w:b/>
          <w:color w:val="000000" w:themeColor="text1"/>
          <w:sz w:val="22"/>
          <w:szCs w:val="22"/>
          <w:lang w:val="it-IT"/>
        </w:rPr>
      </w:pPr>
      <w:r>
        <w:rPr>
          <w:b/>
          <w:color w:val="000000" w:themeColor="text1"/>
          <w:sz w:val="22"/>
          <w:szCs w:val="22"/>
          <w:lang w:val="it-IT"/>
        </w:rPr>
        <w:t xml:space="preserve">Caritas </w:t>
      </w:r>
      <w:proofErr w:type="spellStart"/>
      <w:r>
        <w:rPr>
          <w:b/>
          <w:color w:val="000000" w:themeColor="text1"/>
          <w:sz w:val="22"/>
          <w:szCs w:val="22"/>
          <w:lang w:val="it-IT"/>
        </w:rPr>
        <w:t>Shqiptar</w:t>
      </w:r>
      <w:proofErr w:type="spellEnd"/>
      <w:r>
        <w:rPr>
          <w:b/>
          <w:color w:val="000000" w:themeColor="text1"/>
          <w:sz w:val="22"/>
          <w:szCs w:val="22"/>
          <w:lang w:val="it-IT"/>
        </w:rPr>
        <w:t xml:space="preserve"> Albania </w:t>
      </w:r>
    </w:p>
    <w:p w14:paraId="2DDEEB8A" w14:textId="4C766B27" w:rsidR="00801F87" w:rsidRDefault="00801F87" w:rsidP="00F22305">
      <w:pPr>
        <w:ind w:left="2160" w:firstLine="720"/>
        <w:jc w:val="both"/>
        <w:rPr>
          <w:color w:val="000000" w:themeColor="text1"/>
          <w:sz w:val="22"/>
          <w:szCs w:val="22"/>
          <w:lang w:val="it-IT"/>
        </w:rPr>
      </w:pPr>
      <w:proofErr w:type="spellStart"/>
      <w:r>
        <w:rPr>
          <w:color w:val="000000" w:themeColor="text1"/>
          <w:sz w:val="22"/>
          <w:szCs w:val="22"/>
          <w:lang w:val="it-IT"/>
        </w:rPr>
        <w:t>Rruga</w:t>
      </w:r>
      <w:proofErr w:type="spellEnd"/>
      <w:r>
        <w:rPr>
          <w:color w:val="000000" w:themeColor="text1"/>
          <w:sz w:val="22"/>
          <w:szCs w:val="22"/>
          <w:lang w:val="it-IT"/>
        </w:rPr>
        <w:t xml:space="preserve">: “Don </w:t>
      </w:r>
      <w:proofErr w:type="spellStart"/>
      <w:r>
        <w:rPr>
          <w:color w:val="000000" w:themeColor="text1"/>
          <w:sz w:val="22"/>
          <w:szCs w:val="22"/>
          <w:lang w:val="it-IT"/>
        </w:rPr>
        <w:t>Bosko</w:t>
      </w:r>
      <w:proofErr w:type="spellEnd"/>
      <w:r>
        <w:rPr>
          <w:color w:val="000000" w:themeColor="text1"/>
          <w:sz w:val="22"/>
          <w:szCs w:val="22"/>
          <w:lang w:val="it-IT"/>
        </w:rPr>
        <w:t>” nr.4</w:t>
      </w:r>
    </w:p>
    <w:p w14:paraId="75F994FA" w14:textId="0E260ADF" w:rsidR="00801F87" w:rsidRPr="00801F87" w:rsidRDefault="00801F87" w:rsidP="00F22305">
      <w:pPr>
        <w:ind w:left="2160" w:firstLine="720"/>
        <w:jc w:val="both"/>
        <w:rPr>
          <w:color w:val="000000" w:themeColor="text1"/>
          <w:sz w:val="22"/>
          <w:szCs w:val="22"/>
          <w:lang w:val="it-IT"/>
        </w:rPr>
      </w:pPr>
      <w:proofErr w:type="spellStart"/>
      <w:r w:rsidRPr="00801F87">
        <w:rPr>
          <w:color w:val="000000" w:themeColor="text1"/>
          <w:sz w:val="22"/>
          <w:szCs w:val="22"/>
          <w:lang w:val="it-IT"/>
        </w:rPr>
        <w:t>Tiran</w:t>
      </w:r>
      <w:r>
        <w:rPr>
          <w:color w:val="000000" w:themeColor="text1"/>
          <w:sz w:val="22"/>
          <w:szCs w:val="22"/>
          <w:lang w:val="it-IT"/>
        </w:rPr>
        <w:t>ë</w:t>
      </w:r>
      <w:proofErr w:type="spellEnd"/>
      <w:r w:rsidRPr="00801F87">
        <w:rPr>
          <w:color w:val="000000" w:themeColor="text1"/>
          <w:sz w:val="22"/>
          <w:szCs w:val="22"/>
          <w:lang w:val="it-IT"/>
        </w:rPr>
        <w:t>, Albania.</w:t>
      </w:r>
    </w:p>
    <w:p w14:paraId="3B9DBC48" w14:textId="24FFB994" w:rsidR="003B4DE2" w:rsidRDefault="003B4DE2" w:rsidP="003B4DE2">
      <w:pPr>
        <w:jc w:val="both"/>
        <w:rPr>
          <w:color w:val="000000" w:themeColor="text1"/>
          <w:sz w:val="22"/>
          <w:szCs w:val="22"/>
          <w:lang w:val="it-IT"/>
        </w:rPr>
      </w:pPr>
    </w:p>
    <w:p w14:paraId="017F314B" w14:textId="77777777" w:rsidR="00A36A29" w:rsidRPr="00801F87" w:rsidRDefault="00A36A29" w:rsidP="003B4DE2">
      <w:pPr>
        <w:jc w:val="both"/>
        <w:rPr>
          <w:color w:val="000000" w:themeColor="text1"/>
          <w:sz w:val="22"/>
          <w:szCs w:val="22"/>
          <w:lang w:val="it-IT"/>
        </w:rPr>
      </w:pPr>
    </w:p>
    <w:p w14:paraId="67CDAB11" w14:textId="17634D64" w:rsidR="00801F87" w:rsidRPr="00801F87" w:rsidRDefault="00801F87" w:rsidP="00F319AF">
      <w:pPr>
        <w:jc w:val="both"/>
        <w:rPr>
          <w:color w:val="000000" w:themeColor="text1"/>
          <w:sz w:val="22"/>
          <w:szCs w:val="22"/>
          <w:lang w:val="it-IT"/>
        </w:rPr>
      </w:pPr>
      <w:proofErr w:type="spellStart"/>
      <w:r w:rsidRPr="00801F87">
        <w:rPr>
          <w:color w:val="000000" w:themeColor="text1"/>
          <w:sz w:val="22"/>
          <w:szCs w:val="22"/>
          <w:lang w:val="it-IT"/>
        </w:rPr>
        <w:t>Oferta</w:t>
      </w:r>
      <w:proofErr w:type="spellEnd"/>
      <w:r w:rsidRPr="00801F87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801F87">
        <w:rPr>
          <w:color w:val="000000" w:themeColor="text1"/>
          <w:sz w:val="22"/>
          <w:szCs w:val="22"/>
          <w:lang w:val="it-IT"/>
        </w:rPr>
        <w:t>duhet</w:t>
      </w:r>
      <w:proofErr w:type="spellEnd"/>
      <w:r w:rsidRPr="00801F87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801F87">
        <w:rPr>
          <w:color w:val="000000" w:themeColor="text1"/>
          <w:sz w:val="22"/>
          <w:szCs w:val="22"/>
          <w:lang w:val="it-IT"/>
        </w:rPr>
        <w:t>shprehur</w:t>
      </w:r>
      <w:proofErr w:type="spellEnd"/>
      <w:r w:rsidRPr="00801F87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801F87">
        <w:rPr>
          <w:color w:val="000000" w:themeColor="text1"/>
          <w:sz w:val="22"/>
          <w:szCs w:val="22"/>
          <w:lang w:val="it-IT"/>
        </w:rPr>
        <w:t>n</w:t>
      </w:r>
      <w:r>
        <w:rPr>
          <w:color w:val="000000" w:themeColor="text1"/>
          <w:sz w:val="22"/>
          <w:szCs w:val="22"/>
          <w:lang w:val="it-IT"/>
        </w:rPr>
        <w:t>ë</w:t>
      </w:r>
      <w:proofErr w:type="spellEnd"/>
      <w:r w:rsidRPr="00801F87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801F87">
        <w:rPr>
          <w:color w:val="000000" w:themeColor="text1"/>
          <w:sz w:val="22"/>
          <w:szCs w:val="22"/>
          <w:lang w:val="it-IT"/>
        </w:rPr>
        <w:t>monedh</w:t>
      </w:r>
      <w:r>
        <w:rPr>
          <w:color w:val="000000" w:themeColor="text1"/>
          <w:sz w:val="22"/>
          <w:szCs w:val="22"/>
          <w:lang w:val="it-IT"/>
        </w:rPr>
        <w:t>ë</w:t>
      </w:r>
      <w:r w:rsidRPr="00801F87">
        <w:rPr>
          <w:color w:val="000000" w:themeColor="text1"/>
          <w:sz w:val="22"/>
          <w:szCs w:val="22"/>
          <w:lang w:val="it-IT"/>
        </w:rPr>
        <w:t>n</w:t>
      </w:r>
      <w:proofErr w:type="spellEnd"/>
      <w:r w:rsidRPr="00801F87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801F87">
        <w:rPr>
          <w:color w:val="000000" w:themeColor="text1"/>
          <w:sz w:val="22"/>
          <w:szCs w:val="22"/>
          <w:lang w:val="it-IT"/>
        </w:rPr>
        <w:t>Leke</w:t>
      </w:r>
      <w:proofErr w:type="spellEnd"/>
      <w:r w:rsidRPr="00801F87">
        <w:rPr>
          <w:color w:val="000000" w:themeColor="text1"/>
          <w:sz w:val="22"/>
          <w:szCs w:val="22"/>
          <w:lang w:val="it-IT"/>
        </w:rPr>
        <w:t xml:space="preserve"> (ALL). </w:t>
      </w:r>
    </w:p>
    <w:p w14:paraId="24DB5E34" w14:textId="1C63F1EC" w:rsidR="00801F87" w:rsidRDefault="00801F87" w:rsidP="00F319AF">
      <w:pPr>
        <w:jc w:val="both"/>
        <w:rPr>
          <w:color w:val="000000" w:themeColor="text1"/>
          <w:sz w:val="22"/>
          <w:szCs w:val="22"/>
          <w:lang w:val="en-US"/>
        </w:rPr>
      </w:pPr>
      <w:proofErr w:type="spellStart"/>
      <w:r w:rsidRPr="00801F87">
        <w:rPr>
          <w:color w:val="000000" w:themeColor="text1"/>
          <w:sz w:val="22"/>
          <w:szCs w:val="22"/>
          <w:lang w:val="en-US"/>
        </w:rPr>
        <w:t>Oferta</w:t>
      </w:r>
      <w:proofErr w:type="spellEnd"/>
      <w:r w:rsidRPr="00801F87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01F87">
        <w:rPr>
          <w:color w:val="000000" w:themeColor="text1"/>
          <w:sz w:val="22"/>
          <w:szCs w:val="22"/>
          <w:lang w:val="en-US"/>
        </w:rPr>
        <w:t>më</w:t>
      </w:r>
      <w:proofErr w:type="spellEnd"/>
      <w:r w:rsidRPr="00801F87">
        <w:rPr>
          <w:color w:val="000000" w:themeColor="text1"/>
          <w:sz w:val="22"/>
          <w:szCs w:val="22"/>
          <w:lang w:val="en-US"/>
        </w:rPr>
        <w:t xml:space="preserve"> e </w:t>
      </w:r>
      <w:proofErr w:type="spellStart"/>
      <w:r w:rsidRPr="00801F87">
        <w:rPr>
          <w:color w:val="000000" w:themeColor="text1"/>
          <w:sz w:val="22"/>
          <w:szCs w:val="22"/>
          <w:lang w:val="en-US"/>
        </w:rPr>
        <w:t>mirë</w:t>
      </w:r>
      <w:proofErr w:type="spellEnd"/>
      <w:r w:rsidRPr="00801F87">
        <w:rPr>
          <w:color w:val="000000" w:themeColor="text1"/>
          <w:sz w:val="22"/>
          <w:szCs w:val="22"/>
          <w:lang w:val="en-US"/>
        </w:rPr>
        <w:t xml:space="preserve"> do </w:t>
      </w:r>
      <w:proofErr w:type="spellStart"/>
      <w:r w:rsidRPr="00801F87">
        <w:rPr>
          <w:color w:val="000000" w:themeColor="text1"/>
          <w:sz w:val="22"/>
          <w:szCs w:val="22"/>
          <w:lang w:val="en-US"/>
        </w:rPr>
        <w:t>të</w:t>
      </w:r>
      <w:proofErr w:type="spellEnd"/>
      <w:r w:rsidRPr="00801F87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01F87">
        <w:rPr>
          <w:color w:val="000000" w:themeColor="text1"/>
          <w:sz w:val="22"/>
          <w:szCs w:val="22"/>
          <w:lang w:val="en-US"/>
        </w:rPr>
        <w:t>shpallet</w:t>
      </w:r>
      <w:proofErr w:type="spellEnd"/>
      <w:r w:rsidRPr="00801F87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01F87">
        <w:rPr>
          <w:color w:val="000000" w:themeColor="text1"/>
          <w:sz w:val="22"/>
          <w:szCs w:val="22"/>
          <w:lang w:val="en-US"/>
        </w:rPr>
        <w:t>fituese</w:t>
      </w:r>
      <w:proofErr w:type="spellEnd"/>
      <w:r w:rsidRPr="00801F87">
        <w:rPr>
          <w:color w:val="000000" w:themeColor="text1"/>
          <w:sz w:val="22"/>
          <w:szCs w:val="22"/>
          <w:lang w:val="en-US"/>
        </w:rPr>
        <w:t xml:space="preserve">. Caritas </w:t>
      </w:r>
      <w:proofErr w:type="spellStart"/>
      <w:r w:rsidRPr="00801F87">
        <w:rPr>
          <w:color w:val="000000" w:themeColor="text1"/>
          <w:sz w:val="22"/>
          <w:szCs w:val="22"/>
          <w:lang w:val="en-US"/>
        </w:rPr>
        <w:t>Shqiptar</w:t>
      </w:r>
      <w:proofErr w:type="spellEnd"/>
      <w:r w:rsidRPr="00801F87">
        <w:rPr>
          <w:color w:val="000000" w:themeColor="text1"/>
          <w:sz w:val="22"/>
          <w:szCs w:val="22"/>
          <w:lang w:val="en-US"/>
        </w:rPr>
        <w:t xml:space="preserve"> do </w:t>
      </w:r>
      <w:proofErr w:type="spellStart"/>
      <w:r w:rsidRPr="00801F87">
        <w:rPr>
          <w:color w:val="000000" w:themeColor="text1"/>
          <w:sz w:val="22"/>
          <w:szCs w:val="22"/>
          <w:lang w:val="en-US"/>
        </w:rPr>
        <w:t>të</w:t>
      </w:r>
      <w:proofErr w:type="spellEnd"/>
      <w:r w:rsidRPr="00801F87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801F87">
        <w:rPr>
          <w:color w:val="000000" w:themeColor="text1"/>
          <w:sz w:val="22"/>
          <w:szCs w:val="22"/>
          <w:lang w:val="en-US"/>
        </w:rPr>
        <w:t>k</w:t>
      </w:r>
      <w:r>
        <w:rPr>
          <w:color w:val="000000" w:themeColor="text1"/>
          <w:sz w:val="22"/>
          <w:szCs w:val="22"/>
          <w:lang w:val="en-US"/>
        </w:rPr>
        <w:t>ontaktoj</w:t>
      </w:r>
      <w:r w:rsidRPr="00801F87">
        <w:rPr>
          <w:color w:val="000000" w:themeColor="text1"/>
          <w:sz w:val="22"/>
          <w:szCs w:val="22"/>
          <w:lang w:val="en-US"/>
        </w:rPr>
        <w:t>ë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en-US"/>
        </w:rPr>
        <w:t>fituesin</w:t>
      </w:r>
      <w:proofErr w:type="spellEnd"/>
      <w:r>
        <w:rPr>
          <w:color w:val="000000" w:themeColor="text1"/>
          <w:sz w:val="22"/>
          <w:szCs w:val="22"/>
          <w:lang w:val="en-US"/>
        </w:rPr>
        <w:t xml:space="preserve"> me email.</w:t>
      </w:r>
    </w:p>
    <w:p w14:paraId="4144A03C" w14:textId="29B7F55D" w:rsidR="009D49EF" w:rsidRPr="009D49EF" w:rsidRDefault="009D49EF" w:rsidP="00F319AF">
      <w:pPr>
        <w:jc w:val="both"/>
        <w:rPr>
          <w:color w:val="000000" w:themeColor="text1"/>
          <w:sz w:val="22"/>
          <w:szCs w:val="22"/>
          <w:lang w:val="it-IT"/>
        </w:rPr>
      </w:pPr>
      <w:r w:rsidRPr="00C63674">
        <w:rPr>
          <w:color w:val="000000" w:themeColor="text1"/>
          <w:sz w:val="22"/>
          <w:szCs w:val="22"/>
          <w:lang w:val="it-IT"/>
        </w:rPr>
        <w:t xml:space="preserve">Afati </w:t>
      </w:r>
      <w:proofErr w:type="spellStart"/>
      <w:r w:rsidRPr="00C63674">
        <w:rPr>
          <w:color w:val="000000" w:themeColor="text1"/>
          <w:sz w:val="22"/>
          <w:szCs w:val="22"/>
          <w:lang w:val="it-IT"/>
        </w:rPr>
        <w:t>për</w:t>
      </w:r>
      <w:proofErr w:type="spellEnd"/>
      <w:r w:rsidRPr="00C63674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C63674">
        <w:rPr>
          <w:color w:val="000000" w:themeColor="text1"/>
          <w:sz w:val="22"/>
          <w:szCs w:val="22"/>
          <w:lang w:val="it-IT"/>
        </w:rPr>
        <w:t>dorëzimin</w:t>
      </w:r>
      <w:proofErr w:type="spellEnd"/>
      <w:r w:rsidRPr="00C63674">
        <w:rPr>
          <w:color w:val="000000" w:themeColor="text1"/>
          <w:sz w:val="22"/>
          <w:szCs w:val="22"/>
          <w:lang w:val="it-IT"/>
        </w:rPr>
        <w:t xml:space="preserve"> e </w:t>
      </w:r>
      <w:proofErr w:type="spellStart"/>
      <w:r w:rsidRPr="00C63674">
        <w:rPr>
          <w:color w:val="000000" w:themeColor="text1"/>
          <w:sz w:val="22"/>
          <w:szCs w:val="22"/>
          <w:lang w:val="it-IT"/>
        </w:rPr>
        <w:t>o</w:t>
      </w:r>
      <w:r>
        <w:rPr>
          <w:color w:val="000000" w:themeColor="text1"/>
          <w:sz w:val="22"/>
          <w:szCs w:val="22"/>
          <w:lang w:val="it-IT"/>
        </w:rPr>
        <w:t>fertave</w:t>
      </w:r>
      <w:proofErr w:type="spellEnd"/>
      <w:r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it-IT"/>
        </w:rPr>
        <w:t>është</w:t>
      </w:r>
      <w:proofErr w:type="spellEnd"/>
      <w:r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it-IT"/>
        </w:rPr>
        <w:t>deri</w:t>
      </w:r>
      <w:proofErr w:type="spellEnd"/>
      <w:r>
        <w:rPr>
          <w:color w:val="000000" w:themeColor="text1"/>
          <w:sz w:val="22"/>
          <w:szCs w:val="22"/>
          <w:lang w:val="it-IT"/>
        </w:rPr>
        <w:t xml:space="preserve"> me 15 </w:t>
      </w:r>
      <w:proofErr w:type="spellStart"/>
      <w:r>
        <w:rPr>
          <w:color w:val="000000" w:themeColor="text1"/>
          <w:sz w:val="22"/>
          <w:szCs w:val="22"/>
          <w:lang w:val="it-IT"/>
        </w:rPr>
        <w:t>Gusht</w:t>
      </w:r>
      <w:proofErr w:type="spellEnd"/>
      <w:r>
        <w:rPr>
          <w:color w:val="000000" w:themeColor="text1"/>
          <w:sz w:val="22"/>
          <w:szCs w:val="22"/>
          <w:lang w:val="it-IT"/>
        </w:rPr>
        <w:t xml:space="preserve"> 2019, ora 16:00.</w:t>
      </w:r>
    </w:p>
    <w:p w14:paraId="3A88442A" w14:textId="0792CB83" w:rsidR="00F319AF" w:rsidRPr="009D49EF" w:rsidRDefault="00F319AF" w:rsidP="003B4DE2">
      <w:pPr>
        <w:jc w:val="both"/>
        <w:rPr>
          <w:color w:val="000000" w:themeColor="text1"/>
          <w:sz w:val="22"/>
          <w:szCs w:val="22"/>
          <w:lang w:val="it-IT"/>
        </w:rPr>
      </w:pPr>
    </w:p>
    <w:p w14:paraId="25961C16" w14:textId="77777777" w:rsidR="00A36A29" w:rsidRPr="009D49EF" w:rsidRDefault="00A36A29" w:rsidP="003B4DE2">
      <w:pPr>
        <w:jc w:val="both"/>
        <w:rPr>
          <w:color w:val="000000" w:themeColor="text1"/>
          <w:sz w:val="22"/>
          <w:szCs w:val="22"/>
          <w:lang w:val="it-IT"/>
        </w:rPr>
      </w:pPr>
    </w:p>
    <w:p w14:paraId="16FC3A38" w14:textId="721AD705" w:rsidR="00801F87" w:rsidRPr="00801F87" w:rsidRDefault="00801F87" w:rsidP="003B4DE2">
      <w:pPr>
        <w:jc w:val="both"/>
        <w:rPr>
          <w:color w:val="000000" w:themeColor="text1"/>
          <w:sz w:val="22"/>
          <w:szCs w:val="22"/>
          <w:lang w:val="en-US"/>
        </w:rPr>
      </w:pPr>
      <w:r w:rsidRPr="00801F87">
        <w:rPr>
          <w:b/>
          <w:color w:val="000000" w:themeColor="text1"/>
          <w:sz w:val="22"/>
          <w:szCs w:val="22"/>
          <w:lang w:val="en-US"/>
        </w:rPr>
        <w:t>JU LUTEM MBANI PARASYSH QË CARITAS SHQIPTAR GËZON TË DREJTËN TË</w:t>
      </w:r>
      <w:r>
        <w:rPr>
          <w:b/>
          <w:color w:val="000000" w:themeColor="text1"/>
          <w:sz w:val="22"/>
          <w:szCs w:val="22"/>
          <w:lang w:val="en-US"/>
        </w:rPr>
        <w:t xml:space="preserve"> REFUZOJ</w:t>
      </w:r>
      <w:r w:rsidRPr="00801F87">
        <w:rPr>
          <w:b/>
          <w:color w:val="000000" w:themeColor="text1"/>
          <w:sz w:val="22"/>
          <w:szCs w:val="22"/>
          <w:lang w:val="en-US"/>
        </w:rPr>
        <w:t>Ë</w:t>
      </w:r>
      <w:r>
        <w:rPr>
          <w:b/>
          <w:color w:val="000000" w:themeColor="text1"/>
          <w:sz w:val="22"/>
          <w:szCs w:val="22"/>
          <w:lang w:val="en-US"/>
        </w:rPr>
        <w:t xml:space="preserve"> NJ</w:t>
      </w:r>
      <w:r w:rsidRPr="00801F87">
        <w:rPr>
          <w:b/>
          <w:color w:val="000000" w:themeColor="text1"/>
          <w:sz w:val="22"/>
          <w:szCs w:val="22"/>
          <w:lang w:val="en-US"/>
        </w:rPr>
        <w:t>Ë</w:t>
      </w:r>
      <w:r>
        <w:rPr>
          <w:b/>
          <w:color w:val="000000" w:themeColor="text1"/>
          <w:sz w:val="22"/>
          <w:szCs w:val="22"/>
          <w:lang w:val="en-US"/>
        </w:rPr>
        <w:t xml:space="preserve"> OSE DISA OFERTA pa </w:t>
      </w:r>
      <w:proofErr w:type="spellStart"/>
      <w:r>
        <w:rPr>
          <w:b/>
          <w:color w:val="000000" w:themeColor="text1"/>
          <w:sz w:val="22"/>
          <w:szCs w:val="22"/>
          <w:lang w:val="en-US"/>
        </w:rPr>
        <w:t>dh</w:t>
      </w:r>
      <w:r w:rsidRPr="00801F87">
        <w:rPr>
          <w:b/>
          <w:color w:val="000000" w:themeColor="text1"/>
          <w:sz w:val="22"/>
          <w:szCs w:val="22"/>
          <w:lang w:val="en-US"/>
        </w:rPr>
        <w:t>ë</w:t>
      </w:r>
      <w:r>
        <w:rPr>
          <w:b/>
          <w:color w:val="000000" w:themeColor="text1"/>
          <w:sz w:val="22"/>
          <w:szCs w:val="22"/>
          <w:lang w:val="en-US"/>
        </w:rPr>
        <w:t>n</w:t>
      </w:r>
      <w:r w:rsidRPr="00801F87">
        <w:rPr>
          <w:b/>
          <w:color w:val="000000" w:themeColor="text1"/>
          <w:sz w:val="22"/>
          <w:szCs w:val="22"/>
          <w:lang w:val="en-US"/>
        </w:rPr>
        <w:t>ë</w:t>
      </w:r>
      <w:proofErr w:type="spellEnd"/>
      <w:r>
        <w:rPr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  <w:lang w:val="en-US"/>
        </w:rPr>
        <w:t>ndonj</w:t>
      </w:r>
      <w:r w:rsidRPr="00801F87">
        <w:rPr>
          <w:b/>
          <w:color w:val="000000" w:themeColor="text1"/>
          <w:sz w:val="22"/>
          <w:szCs w:val="22"/>
          <w:lang w:val="en-US"/>
        </w:rPr>
        <w:t>ë</w:t>
      </w:r>
      <w:proofErr w:type="spellEnd"/>
      <w:r>
        <w:rPr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  <w:lang w:val="en-US"/>
        </w:rPr>
        <w:t>arsye</w:t>
      </w:r>
      <w:proofErr w:type="spellEnd"/>
      <w:r>
        <w:rPr>
          <w:b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b/>
          <w:color w:val="000000" w:themeColor="text1"/>
          <w:sz w:val="22"/>
          <w:szCs w:val="22"/>
          <w:lang w:val="en-US"/>
        </w:rPr>
        <w:t>ofruesit</w:t>
      </w:r>
      <w:proofErr w:type="spellEnd"/>
      <w:r>
        <w:rPr>
          <w:b/>
          <w:color w:val="000000" w:themeColor="text1"/>
          <w:sz w:val="22"/>
          <w:szCs w:val="22"/>
          <w:lang w:val="en-US"/>
        </w:rPr>
        <w:t>.</w:t>
      </w:r>
    </w:p>
    <w:p w14:paraId="7969CDC8" w14:textId="77777777" w:rsidR="003B4DE2" w:rsidRPr="00801F87" w:rsidRDefault="003B4DE2" w:rsidP="003B4DE2">
      <w:pPr>
        <w:jc w:val="both"/>
        <w:rPr>
          <w:color w:val="000000" w:themeColor="text1"/>
          <w:sz w:val="22"/>
          <w:szCs w:val="22"/>
          <w:lang w:val="en-US"/>
        </w:rPr>
      </w:pPr>
    </w:p>
    <w:p w14:paraId="6B085CF4" w14:textId="77777777" w:rsidR="003B4DE2" w:rsidRPr="00801F87" w:rsidRDefault="003B4DE2" w:rsidP="003B4DE2">
      <w:pPr>
        <w:jc w:val="both"/>
        <w:rPr>
          <w:b/>
          <w:color w:val="000000" w:themeColor="text1"/>
          <w:sz w:val="22"/>
          <w:szCs w:val="22"/>
          <w:lang w:val="en-US"/>
        </w:rPr>
      </w:pPr>
    </w:p>
    <w:p w14:paraId="3AE2DAAD" w14:textId="77777777" w:rsidR="003B4DE2" w:rsidRPr="00801F87" w:rsidRDefault="003B4DE2" w:rsidP="003B4DE2">
      <w:pPr>
        <w:jc w:val="both"/>
        <w:rPr>
          <w:color w:val="000000" w:themeColor="text1"/>
          <w:sz w:val="22"/>
          <w:szCs w:val="22"/>
          <w:lang w:val="en-US"/>
        </w:rPr>
      </w:pPr>
      <w:r w:rsidRPr="00801F87">
        <w:rPr>
          <w:color w:val="000000" w:themeColor="text1"/>
          <w:sz w:val="22"/>
          <w:szCs w:val="22"/>
          <w:lang w:val="en-US"/>
        </w:rPr>
        <w:br w:type="page"/>
      </w:r>
    </w:p>
    <w:p w14:paraId="2BEBF731" w14:textId="77777777" w:rsidR="003B4DE2" w:rsidRPr="00801F87" w:rsidRDefault="003B4DE2" w:rsidP="003B4DE2">
      <w:pPr>
        <w:jc w:val="both"/>
        <w:rPr>
          <w:color w:val="000000" w:themeColor="text1"/>
          <w:sz w:val="22"/>
          <w:szCs w:val="22"/>
          <w:lang w:val="en-US"/>
        </w:rPr>
      </w:pPr>
      <w:r w:rsidRPr="00801F87">
        <w:rPr>
          <w:color w:val="000000" w:themeColor="text1"/>
          <w:sz w:val="22"/>
          <w:szCs w:val="22"/>
          <w:lang w:val="en-US"/>
        </w:rPr>
        <w:lastRenderedPageBreak/>
        <w:tab/>
      </w:r>
    </w:p>
    <w:p w14:paraId="5F8A90AE" w14:textId="77777777" w:rsidR="0096548A" w:rsidRPr="00F01584" w:rsidRDefault="0096548A" w:rsidP="003B4DE2">
      <w:pPr>
        <w:jc w:val="both"/>
        <w:rPr>
          <w:b/>
          <w:color w:val="000000" w:themeColor="text1"/>
          <w:sz w:val="22"/>
          <w:szCs w:val="22"/>
          <w:lang w:val="en-US"/>
        </w:rPr>
      </w:pPr>
    </w:p>
    <w:p w14:paraId="6684793F" w14:textId="7E602851" w:rsidR="003B4DE2" w:rsidRPr="00637B10" w:rsidRDefault="00801F87" w:rsidP="003B4DE2">
      <w:pPr>
        <w:jc w:val="both"/>
        <w:rPr>
          <w:b/>
          <w:color w:val="000000" w:themeColor="text1"/>
          <w:sz w:val="22"/>
          <w:szCs w:val="22"/>
          <w:lang w:val="en-US"/>
        </w:rPr>
      </w:pPr>
      <w:r w:rsidRPr="00637B10">
        <w:rPr>
          <w:b/>
          <w:color w:val="000000" w:themeColor="text1"/>
          <w:sz w:val="22"/>
          <w:szCs w:val="22"/>
          <w:lang w:val="en-US"/>
        </w:rPr>
        <w:t xml:space="preserve">TË DHËNA TË </w:t>
      </w:r>
      <w:r w:rsidR="00637B10" w:rsidRPr="00637B10">
        <w:rPr>
          <w:b/>
          <w:color w:val="000000" w:themeColor="text1"/>
          <w:sz w:val="22"/>
          <w:szCs w:val="22"/>
          <w:lang w:val="en-US"/>
        </w:rPr>
        <w:t>TRUALLIT D</w:t>
      </w:r>
      <w:r w:rsidR="00637B10">
        <w:rPr>
          <w:b/>
          <w:color w:val="000000" w:themeColor="text1"/>
          <w:sz w:val="22"/>
          <w:szCs w:val="22"/>
          <w:lang w:val="en-US"/>
        </w:rPr>
        <w:t>HE NDËRTESËS</w:t>
      </w:r>
    </w:p>
    <w:p w14:paraId="032C52FD" w14:textId="224A15F9" w:rsidR="003B4DE2" w:rsidRDefault="003B4DE2" w:rsidP="003B4DE2">
      <w:pPr>
        <w:jc w:val="both"/>
        <w:rPr>
          <w:color w:val="000000" w:themeColor="text1"/>
          <w:sz w:val="22"/>
          <w:szCs w:val="22"/>
          <w:lang w:val="en-US"/>
        </w:rPr>
      </w:pPr>
    </w:p>
    <w:p w14:paraId="0F39C0CF" w14:textId="77777777" w:rsidR="00E60370" w:rsidRDefault="00E60370" w:rsidP="003B4DE2">
      <w:pPr>
        <w:jc w:val="both"/>
        <w:rPr>
          <w:color w:val="000000" w:themeColor="text1"/>
          <w:sz w:val="22"/>
          <w:szCs w:val="22"/>
          <w:lang w:val="en-US"/>
        </w:rPr>
      </w:pPr>
    </w:p>
    <w:p w14:paraId="0C5159AD" w14:textId="4E59F429" w:rsidR="00A36A29" w:rsidRDefault="004E7B31" w:rsidP="003B4DE2">
      <w:pPr>
        <w:jc w:val="both"/>
        <w:rPr>
          <w:b/>
          <w:color w:val="000000" w:themeColor="text1"/>
          <w:sz w:val="22"/>
          <w:szCs w:val="22"/>
          <w:lang w:val="en-US"/>
        </w:rPr>
      </w:pPr>
      <w:r>
        <w:rPr>
          <w:b/>
          <w:color w:val="000000" w:themeColor="text1"/>
          <w:sz w:val="22"/>
          <w:szCs w:val="22"/>
          <w:lang w:val="en-US"/>
        </w:rPr>
        <w:t xml:space="preserve">1.Dokumentacioni </w:t>
      </w:r>
    </w:p>
    <w:p w14:paraId="6BF8B012" w14:textId="3E8780F3" w:rsidR="004E7B31" w:rsidRDefault="004E7B31" w:rsidP="003B4DE2">
      <w:pPr>
        <w:jc w:val="both"/>
        <w:rPr>
          <w:b/>
          <w:color w:val="000000" w:themeColor="text1"/>
          <w:sz w:val="22"/>
          <w:szCs w:val="22"/>
          <w:lang w:val="en-US"/>
        </w:rPr>
      </w:pPr>
    </w:p>
    <w:p w14:paraId="6F6ABF05" w14:textId="6768285E" w:rsidR="004E7B31" w:rsidRPr="00B1219F" w:rsidRDefault="004E7B31" w:rsidP="009D49EF">
      <w:pPr>
        <w:pStyle w:val="Paragrafoelenco"/>
        <w:numPr>
          <w:ilvl w:val="1"/>
          <w:numId w:val="31"/>
        </w:numPr>
        <w:jc w:val="both"/>
        <w:rPr>
          <w:color w:val="000000" w:themeColor="text1"/>
          <w:sz w:val="22"/>
          <w:szCs w:val="22"/>
          <w:lang w:val="en-US"/>
        </w:rPr>
      </w:pPr>
      <w:proofErr w:type="spellStart"/>
      <w:r w:rsidRPr="00B1219F">
        <w:rPr>
          <w:color w:val="000000" w:themeColor="text1"/>
          <w:sz w:val="22"/>
          <w:szCs w:val="22"/>
          <w:lang w:val="en-US"/>
        </w:rPr>
        <w:t>Çertifikat</w:t>
      </w:r>
      <w:r w:rsidR="002645EA">
        <w:rPr>
          <w:color w:val="000000" w:themeColor="text1"/>
          <w:sz w:val="22"/>
          <w:szCs w:val="22"/>
          <w:lang w:val="en-US"/>
        </w:rPr>
        <w:t>ë</w:t>
      </w:r>
      <w:proofErr w:type="spellEnd"/>
      <w:r w:rsidRPr="00B1219F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B1219F">
        <w:rPr>
          <w:color w:val="000000" w:themeColor="text1"/>
          <w:sz w:val="22"/>
          <w:szCs w:val="22"/>
          <w:lang w:val="en-US"/>
        </w:rPr>
        <w:t>Pron</w:t>
      </w:r>
      <w:r w:rsidR="002645EA">
        <w:rPr>
          <w:color w:val="000000" w:themeColor="text1"/>
          <w:sz w:val="22"/>
          <w:szCs w:val="22"/>
          <w:lang w:val="en-US"/>
        </w:rPr>
        <w:t>ë</w:t>
      </w:r>
      <w:r w:rsidRPr="00B1219F">
        <w:rPr>
          <w:color w:val="000000" w:themeColor="text1"/>
          <w:sz w:val="22"/>
          <w:szCs w:val="22"/>
          <w:lang w:val="en-US"/>
        </w:rPr>
        <w:t>sie</w:t>
      </w:r>
      <w:proofErr w:type="spellEnd"/>
      <w:r w:rsidRPr="00B1219F">
        <w:rPr>
          <w:color w:val="000000" w:themeColor="text1"/>
          <w:sz w:val="22"/>
          <w:szCs w:val="22"/>
          <w:lang w:val="en-US"/>
        </w:rPr>
        <w:t xml:space="preserve"> </w:t>
      </w:r>
    </w:p>
    <w:p w14:paraId="556369DC" w14:textId="1E0808AC" w:rsidR="004E7B31" w:rsidRPr="00B1219F" w:rsidRDefault="004E7B31" w:rsidP="009D49EF">
      <w:pPr>
        <w:pStyle w:val="Paragrafoelenco"/>
        <w:numPr>
          <w:ilvl w:val="1"/>
          <w:numId w:val="31"/>
        </w:numPr>
        <w:jc w:val="both"/>
        <w:rPr>
          <w:color w:val="000000" w:themeColor="text1"/>
          <w:sz w:val="22"/>
          <w:szCs w:val="22"/>
          <w:lang w:val="it-IT"/>
        </w:rPr>
      </w:pPr>
      <w:proofErr w:type="spellStart"/>
      <w:r w:rsidRPr="00B1219F">
        <w:rPr>
          <w:color w:val="000000" w:themeColor="text1"/>
          <w:sz w:val="22"/>
          <w:szCs w:val="22"/>
          <w:lang w:val="it-IT"/>
        </w:rPr>
        <w:t>Kontrat</w:t>
      </w:r>
      <w:r w:rsidR="009565EC">
        <w:rPr>
          <w:color w:val="000000" w:themeColor="text1"/>
          <w:sz w:val="22"/>
          <w:szCs w:val="22"/>
          <w:lang w:val="it-IT"/>
        </w:rPr>
        <w:t>ë</w:t>
      </w:r>
      <w:proofErr w:type="spellEnd"/>
      <w:r w:rsidRPr="00B1219F">
        <w:rPr>
          <w:color w:val="000000" w:themeColor="text1"/>
          <w:sz w:val="22"/>
          <w:szCs w:val="22"/>
          <w:lang w:val="it-IT"/>
        </w:rPr>
        <w:t xml:space="preserve"> me </w:t>
      </w:r>
      <w:proofErr w:type="spellStart"/>
      <w:r w:rsidRPr="00B1219F">
        <w:rPr>
          <w:color w:val="000000" w:themeColor="text1"/>
          <w:sz w:val="22"/>
          <w:szCs w:val="22"/>
          <w:lang w:val="it-IT"/>
        </w:rPr>
        <w:t>Uj</w:t>
      </w:r>
      <w:r w:rsidR="009565EC">
        <w:rPr>
          <w:color w:val="000000" w:themeColor="text1"/>
          <w:sz w:val="22"/>
          <w:szCs w:val="22"/>
          <w:lang w:val="it-IT"/>
        </w:rPr>
        <w:t>ë</w:t>
      </w:r>
      <w:r w:rsidRPr="00B1219F">
        <w:rPr>
          <w:color w:val="000000" w:themeColor="text1"/>
          <w:sz w:val="22"/>
          <w:szCs w:val="22"/>
          <w:lang w:val="it-IT"/>
        </w:rPr>
        <w:t>sjell</w:t>
      </w:r>
      <w:r w:rsidR="009565EC">
        <w:rPr>
          <w:color w:val="000000" w:themeColor="text1"/>
          <w:sz w:val="22"/>
          <w:szCs w:val="22"/>
          <w:lang w:val="it-IT"/>
        </w:rPr>
        <w:t>ë</w:t>
      </w:r>
      <w:r w:rsidRPr="00B1219F">
        <w:rPr>
          <w:color w:val="000000" w:themeColor="text1"/>
          <w:sz w:val="22"/>
          <w:szCs w:val="22"/>
          <w:lang w:val="it-IT"/>
        </w:rPr>
        <w:t>s</w:t>
      </w:r>
      <w:proofErr w:type="spellEnd"/>
      <w:r w:rsidRPr="00B1219F">
        <w:rPr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B1219F">
        <w:rPr>
          <w:color w:val="000000" w:themeColor="text1"/>
          <w:sz w:val="22"/>
          <w:szCs w:val="22"/>
          <w:lang w:val="it-IT"/>
        </w:rPr>
        <w:t>Kanalizime</w:t>
      </w:r>
      <w:proofErr w:type="spellEnd"/>
      <w:r w:rsidR="00E60370" w:rsidRPr="00B1219F">
        <w:rPr>
          <w:color w:val="000000" w:themeColor="text1"/>
          <w:sz w:val="22"/>
          <w:szCs w:val="22"/>
          <w:lang w:val="it-IT"/>
        </w:rPr>
        <w:t xml:space="preserve"> </w:t>
      </w:r>
    </w:p>
    <w:p w14:paraId="0FEC7DB0" w14:textId="2AE46EAF" w:rsidR="009D49EF" w:rsidRPr="00B1219F" w:rsidRDefault="009D49EF" w:rsidP="009D49EF">
      <w:pPr>
        <w:pStyle w:val="Paragrafoelenco"/>
        <w:numPr>
          <w:ilvl w:val="1"/>
          <w:numId w:val="31"/>
        </w:numPr>
        <w:jc w:val="both"/>
        <w:rPr>
          <w:color w:val="000000" w:themeColor="text1"/>
          <w:sz w:val="22"/>
          <w:szCs w:val="22"/>
          <w:lang w:val="it-IT"/>
        </w:rPr>
      </w:pPr>
      <w:proofErr w:type="spellStart"/>
      <w:r w:rsidRPr="00B1219F">
        <w:rPr>
          <w:color w:val="000000" w:themeColor="text1"/>
          <w:sz w:val="22"/>
          <w:szCs w:val="22"/>
          <w:lang w:val="it-IT"/>
        </w:rPr>
        <w:t>Kontrat</w:t>
      </w:r>
      <w:r w:rsidR="009565EC">
        <w:rPr>
          <w:color w:val="000000" w:themeColor="text1"/>
          <w:sz w:val="22"/>
          <w:szCs w:val="22"/>
          <w:lang w:val="it-IT"/>
        </w:rPr>
        <w:t>ë</w:t>
      </w:r>
      <w:proofErr w:type="spellEnd"/>
      <w:r w:rsidRPr="00B1219F">
        <w:rPr>
          <w:color w:val="000000" w:themeColor="text1"/>
          <w:sz w:val="22"/>
          <w:szCs w:val="22"/>
          <w:lang w:val="it-IT"/>
        </w:rPr>
        <w:t xml:space="preserve"> me OSHEE</w:t>
      </w:r>
    </w:p>
    <w:p w14:paraId="5409A32F" w14:textId="77777777" w:rsidR="00A36A29" w:rsidRPr="009D49EF" w:rsidRDefault="00A36A29" w:rsidP="003B4DE2">
      <w:pPr>
        <w:jc w:val="both"/>
        <w:rPr>
          <w:color w:val="000000" w:themeColor="text1"/>
          <w:sz w:val="22"/>
          <w:szCs w:val="22"/>
          <w:lang w:val="it-IT"/>
        </w:rPr>
      </w:pPr>
    </w:p>
    <w:p w14:paraId="56785301" w14:textId="2E9A0E7F" w:rsidR="003B4DE2" w:rsidRPr="00801F87" w:rsidRDefault="003B4DE2" w:rsidP="003B4DE2">
      <w:pPr>
        <w:jc w:val="both"/>
        <w:rPr>
          <w:b/>
          <w:iCs/>
          <w:color w:val="000000" w:themeColor="text1"/>
          <w:sz w:val="22"/>
          <w:szCs w:val="22"/>
          <w:lang w:val="it-IT"/>
        </w:rPr>
      </w:pPr>
      <w:bookmarkStart w:id="1" w:name="_Hlk4495032"/>
      <w:r w:rsidRPr="00801F87">
        <w:rPr>
          <w:b/>
          <w:iCs/>
          <w:color w:val="000000" w:themeColor="text1"/>
          <w:sz w:val="22"/>
          <w:szCs w:val="22"/>
          <w:lang w:val="it-IT"/>
        </w:rPr>
        <w:t>1.</w:t>
      </w:r>
      <w:r w:rsidR="00801F87">
        <w:rPr>
          <w:b/>
          <w:iCs/>
          <w:color w:val="000000" w:themeColor="text1"/>
          <w:sz w:val="22"/>
          <w:szCs w:val="22"/>
          <w:lang w:val="it-IT"/>
        </w:rPr>
        <w:t xml:space="preserve"> Planimetria</w:t>
      </w:r>
      <w:r w:rsidRPr="00801F87">
        <w:rPr>
          <w:b/>
          <w:iCs/>
          <w:color w:val="000000" w:themeColor="text1"/>
          <w:sz w:val="22"/>
          <w:szCs w:val="22"/>
          <w:lang w:val="it-IT"/>
        </w:rPr>
        <w:t>;</w:t>
      </w:r>
    </w:p>
    <w:bookmarkEnd w:id="1"/>
    <w:p w14:paraId="611535D0" w14:textId="77777777" w:rsidR="003B4DE2" w:rsidRPr="003B4DE2" w:rsidRDefault="003B4DE2" w:rsidP="003B4DE2">
      <w:pPr>
        <w:jc w:val="both"/>
        <w:rPr>
          <w:color w:val="000000" w:themeColor="text1"/>
          <w:sz w:val="22"/>
          <w:szCs w:val="22"/>
          <w:lang w:val="de-DE"/>
        </w:rPr>
      </w:pPr>
    </w:p>
    <w:p w14:paraId="05BE655A" w14:textId="7A92765F" w:rsidR="003B4DE2" w:rsidRPr="00210AA6" w:rsidRDefault="00801F87" w:rsidP="0096548A">
      <w:pPr>
        <w:ind w:firstLine="720"/>
        <w:jc w:val="both"/>
        <w:rPr>
          <w:iCs/>
          <w:color w:val="000000" w:themeColor="text1"/>
          <w:sz w:val="22"/>
          <w:szCs w:val="22"/>
          <w:lang w:val="it-IT"/>
        </w:rPr>
      </w:pPr>
      <w:proofErr w:type="spellStart"/>
      <w:r w:rsidRPr="00210AA6">
        <w:rPr>
          <w:iCs/>
          <w:color w:val="000000" w:themeColor="text1"/>
          <w:sz w:val="22"/>
          <w:szCs w:val="22"/>
          <w:lang w:val="it-IT"/>
        </w:rPr>
        <w:t>Pronari</w:t>
      </w:r>
      <w:proofErr w:type="spellEnd"/>
      <w:r w:rsidR="003B4DE2" w:rsidRPr="00210AA6">
        <w:rPr>
          <w:iCs/>
          <w:color w:val="000000" w:themeColor="text1"/>
          <w:sz w:val="22"/>
          <w:szCs w:val="22"/>
          <w:lang w:val="it-IT"/>
        </w:rPr>
        <w:t>:</w:t>
      </w:r>
      <w:r w:rsidR="003B4DE2" w:rsidRPr="00210AA6">
        <w:rPr>
          <w:iCs/>
          <w:color w:val="000000" w:themeColor="text1"/>
          <w:sz w:val="22"/>
          <w:szCs w:val="22"/>
          <w:lang w:val="it-IT"/>
        </w:rPr>
        <w:tab/>
      </w:r>
      <w:r w:rsidR="003B4DE2" w:rsidRPr="00210AA6">
        <w:rPr>
          <w:iCs/>
          <w:color w:val="000000" w:themeColor="text1"/>
          <w:sz w:val="22"/>
          <w:szCs w:val="22"/>
          <w:lang w:val="it-IT"/>
        </w:rPr>
        <w:tab/>
      </w:r>
      <w:r w:rsidR="003B4DE2" w:rsidRPr="00210AA6">
        <w:rPr>
          <w:iCs/>
          <w:color w:val="000000" w:themeColor="text1"/>
          <w:sz w:val="22"/>
          <w:szCs w:val="22"/>
          <w:lang w:val="it-IT"/>
        </w:rPr>
        <w:tab/>
      </w:r>
      <w:r w:rsidR="00E60370">
        <w:rPr>
          <w:iCs/>
          <w:color w:val="000000" w:themeColor="text1"/>
          <w:sz w:val="22"/>
          <w:szCs w:val="22"/>
          <w:lang w:val="it-IT"/>
        </w:rPr>
        <w:tab/>
      </w:r>
      <w:r w:rsidR="00E60370">
        <w:rPr>
          <w:iCs/>
          <w:color w:val="000000" w:themeColor="text1"/>
          <w:sz w:val="22"/>
          <w:szCs w:val="22"/>
          <w:lang w:val="it-IT"/>
        </w:rPr>
        <w:tab/>
      </w:r>
      <w:r w:rsidR="003B4DE2" w:rsidRPr="00210AA6">
        <w:rPr>
          <w:iCs/>
          <w:color w:val="000000" w:themeColor="text1"/>
          <w:sz w:val="22"/>
          <w:szCs w:val="22"/>
          <w:lang w:val="it-IT"/>
        </w:rPr>
        <w:t xml:space="preserve">- </w:t>
      </w:r>
      <w:r w:rsidRPr="00210AA6">
        <w:rPr>
          <w:iCs/>
          <w:color w:val="000000" w:themeColor="text1"/>
          <w:sz w:val="22"/>
          <w:szCs w:val="22"/>
          <w:lang w:val="it-IT"/>
        </w:rPr>
        <w:t xml:space="preserve">Caritas </w:t>
      </w:r>
      <w:proofErr w:type="spellStart"/>
      <w:r w:rsidRPr="00210AA6">
        <w:rPr>
          <w:iCs/>
          <w:color w:val="000000" w:themeColor="text1"/>
          <w:sz w:val="22"/>
          <w:szCs w:val="22"/>
          <w:lang w:val="it-IT"/>
        </w:rPr>
        <w:t>Shqiptar</w:t>
      </w:r>
      <w:proofErr w:type="spellEnd"/>
      <w:r w:rsidR="003B4DE2" w:rsidRPr="00210AA6">
        <w:rPr>
          <w:iCs/>
          <w:color w:val="000000" w:themeColor="text1"/>
          <w:sz w:val="22"/>
          <w:szCs w:val="22"/>
          <w:lang w:val="it-IT"/>
        </w:rPr>
        <w:t xml:space="preserve">; </w:t>
      </w:r>
    </w:p>
    <w:p w14:paraId="7442D9AD" w14:textId="77777777" w:rsidR="003B4DE2" w:rsidRPr="00210AA6" w:rsidRDefault="003B4DE2" w:rsidP="003B4DE2">
      <w:pPr>
        <w:jc w:val="both"/>
        <w:rPr>
          <w:iCs/>
          <w:color w:val="000000" w:themeColor="text1"/>
          <w:sz w:val="22"/>
          <w:szCs w:val="22"/>
          <w:lang w:val="it-IT"/>
        </w:rPr>
      </w:pPr>
    </w:p>
    <w:p w14:paraId="069DBB5A" w14:textId="776A1D97" w:rsidR="00801F87" w:rsidRPr="00801F87" w:rsidRDefault="00801F87" w:rsidP="0096548A">
      <w:pPr>
        <w:ind w:left="2160" w:hanging="1440"/>
        <w:jc w:val="both"/>
        <w:rPr>
          <w:iCs/>
          <w:color w:val="000000" w:themeColor="text1"/>
          <w:sz w:val="22"/>
          <w:szCs w:val="22"/>
          <w:lang w:val="it-IT"/>
        </w:rPr>
      </w:pPr>
      <w:proofErr w:type="spellStart"/>
      <w:r w:rsidRPr="00801F87">
        <w:rPr>
          <w:iCs/>
          <w:color w:val="000000" w:themeColor="text1"/>
          <w:sz w:val="22"/>
          <w:szCs w:val="22"/>
          <w:lang w:val="it-IT"/>
        </w:rPr>
        <w:t>Adresa</w:t>
      </w:r>
      <w:proofErr w:type="spellEnd"/>
      <w:r w:rsidR="003B4DE2" w:rsidRPr="00801F87">
        <w:rPr>
          <w:iCs/>
          <w:color w:val="000000" w:themeColor="text1"/>
          <w:sz w:val="22"/>
          <w:szCs w:val="22"/>
          <w:lang w:val="it-IT"/>
        </w:rPr>
        <w:t xml:space="preserve">: </w:t>
      </w:r>
      <w:r w:rsidR="003B4DE2" w:rsidRPr="00801F87">
        <w:rPr>
          <w:iCs/>
          <w:color w:val="000000" w:themeColor="text1"/>
          <w:sz w:val="22"/>
          <w:szCs w:val="22"/>
          <w:lang w:val="it-IT"/>
        </w:rPr>
        <w:tab/>
      </w:r>
      <w:r w:rsidR="0096548A">
        <w:rPr>
          <w:iCs/>
          <w:color w:val="000000" w:themeColor="text1"/>
          <w:sz w:val="22"/>
          <w:szCs w:val="22"/>
          <w:lang w:val="it-IT"/>
        </w:rPr>
        <w:tab/>
      </w:r>
      <w:r w:rsidR="00E60370">
        <w:rPr>
          <w:iCs/>
          <w:color w:val="000000" w:themeColor="text1"/>
          <w:sz w:val="22"/>
          <w:szCs w:val="22"/>
          <w:lang w:val="it-IT"/>
        </w:rPr>
        <w:tab/>
      </w:r>
      <w:r w:rsidR="00E60370">
        <w:rPr>
          <w:iCs/>
          <w:color w:val="000000" w:themeColor="text1"/>
          <w:sz w:val="22"/>
          <w:szCs w:val="22"/>
          <w:lang w:val="it-IT"/>
        </w:rPr>
        <w:tab/>
      </w:r>
      <w:r w:rsidR="003B4DE2" w:rsidRPr="00801F87">
        <w:rPr>
          <w:iCs/>
          <w:color w:val="000000" w:themeColor="text1"/>
          <w:sz w:val="22"/>
          <w:szCs w:val="22"/>
          <w:lang w:val="it-IT"/>
        </w:rPr>
        <w:t>-</w:t>
      </w:r>
      <w:r w:rsidRPr="00801F87">
        <w:rPr>
          <w:i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801F87">
        <w:rPr>
          <w:iCs/>
          <w:color w:val="000000" w:themeColor="text1"/>
          <w:sz w:val="22"/>
          <w:szCs w:val="22"/>
          <w:lang w:val="it-IT"/>
        </w:rPr>
        <w:t>Bashkia</w:t>
      </w:r>
      <w:proofErr w:type="spellEnd"/>
      <w:r>
        <w:rPr>
          <w:iCs/>
          <w:color w:val="000000" w:themeColor="text1"/>
          <w:sz w:val="22"/>
          <w:szCs w:val="22"/>
          <w:lang w:val="it-IT"/>
        </w:rPr>
        <w:t>:</w:t>
      </w:r>
      <w:r>
        <w:rPr>
          <w:iCs/>
          <w:color w:val="000000" w:themeColor="text1"/>
          <w:sz w:val="22"/>
          <w:szCs w:val="22"/>
          <w:lang w:val="it-IT"/>
        </w:rPr>
        <w:tab/>
      </w:r>
      <w:r w:rsidRPr="00801F87">
        <w:rPr>
          <w:iCs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="00151411">
        <w:rPr>
          <w:iCs/>
          <w:color w:val="000000" w:themeColor="text1"/>
          <w:sz w:val="22"/>
          <w:szCs w:val="22"/>
          <w:lang w:val="it-IT"/>
        </w:rPr>
        <w:t>Lezhë</w:t>
      </w:r>
      <w:proofErr w:type="spellEnd"/>
      <w:r w:rsidRPr="00801F87">
        <w:rPr>
          <w:iCs/>
          <w:color w:val="000000" w:themeColor="text1"/>
          <w:sz w:val="22"/>
          <w:szCs w:val="22"/>
          <w:lang w:val="it-IT"/>
        </w:rPr>
        <w:t xml:space="preserve">, </w:t>
      </w:r>
    </w:p>
    <w:p w14:paraId="43A5B397" w14:textId="2418E491" w:rsidR="003B4DE2" w:rsidRPr="00C74AF8" w:rsidRDefault="00801F87" w:rsidP="00E60370">
      <w:pPr>
        <w:ind w:left="3600" w:firstLine="720"/>
        <w:jc w:val="both"/>
        <w:rPr>
          <w:iCs/>
          <w:color w:val="000000" w:themeColor="text1"/>
          <w:sz w:val="22"/>
          <w:szCs w:val="22"/>
          <w:lang w:val="en-US"/>
        </w:rPr>
      </w:pPr>
      <w:r w:rsidRPr="00C74AF8">
        <w:rPr>
          <w:iCs/>
          <w:color w:val="000000" w:themeColor="text1"/>
          <w:sz w:val="22"/>
          <w:szCs w:val="22"/>
          <w:lang w:val="en-US"/>
        </w:rPr>
        <w:t xml:space="preserve">- </w:t>
      </w:r>
      <w:r w:rsidR="00151411" w:rsidRPr="00C74AF8">
        <w:rPr>
          <w:iCs/>
          <w:color w:val="000000" w:themeColor="text1"/>
          <w:sz w:val="22"/>
          <w:szCs w:val="22"/>
          <w:lang w:val="en-US"/>
        </w:rPr>
        <w:t>Nj. Admin</w:t>
      </w:r>
      <w:r w:rsidRPr="00C74AF8">
        <w:rPr>
          <w:iCs/>
          <w:color w:val="000000" w:themeColor="text1"/>
          <w:sz w:val="22"/>
          <w:szCs w:val="22"/>
          <w:lang w:val="en-US"/>
        </w:rPr>
        <w:t>:</w:t>
      </w:r>
      <w:r w:rsidRPr="00C74AF8">
        <w:rPr>
          <w:iCs/>
          <w:color w:val="000000" w:themeColor="text1"/>
          <w:sz w:val="22"/>
          <w:szCs w:val="22"/>
          <w:lang w:val="en-US"/>
        </w:rPr>
        <w:tab/>
        <w:t xml:space="preserve"> </w:t>
      </w:r>
      <w:proofErr w:type="spellStart"/>
      <w:r w:rsidR="00151411" w:rsidRPr="00C74AF8">
        <w:rPr>
          <w:iCs/>
          <w:color w:val="000000" w:themeColor="text1"/>
          <w:sz w:val="22"/>
          <w:szCs w:val="22"/>
          <w:lang w:val="en-US"/>
        </w:rPr>
        <w:t>Shënkoll</w:t>
      </w:r>
      <w:proofErr w:type="spellEnd"/>
      <w:r w:rsidRPr="00C74AF8">
        <w:rPr>
          <w:iCs/>
          <w:color w:val="000000" w:themeColor="text1"/>
          <w:sz w:val="22"/>
          <w:szCs w:val="22"/>
          <w:lang w:val="en-US"/>
        </w:rPr>
        <w:t>.</w:t>
      </w:r>
    </w:p>
    <w:p w14:paraId="0E1F964D" w14:textId="77777777" w:rsidR="0096548A" w:rsidRPr="00C74AF8" w:rsidRDefault="0096548A" w:rsidP="0096548A">
      <w:pPr>
        <w:ind w:left="720"/>
        <w:jc w:val="both"/>
        <w:rPr>
          <w:iCs/>
          <w:color w:val="000000" w:themeColor="text1"/>
          <w:sz w:val="22"/>
          <w:szCs w:val="22"/>
          <w:lang w:val="en-US"/>
        </w:rPr>
      </w:pPr>
    </w:p>
    <w:p w14:paraId="12D981DE" w14:textId="564B5FEE" w:rsidR="00801F87" w:rsidRDefault="00801F87" w:rsidP="0096548A">
      <w:pPr>
        <w:ind w:left="720"/>
        <w:jc w:val="both"/>
        <w:rPr>
          <w:iCs/>
          <w:color w:val="000000" w:themeColor="text1"/>
          <w:sz w:val="22"/>
          <w:szCs w:val="22"/>
          <w:lang w:val="en-US"/>
        </w:rPr>
      </w:pPr>
      <w:r w:rsidRPr="00C74AF8">
        <w:rPr>
          <w:iCs/>
          <w:color w:val="000000" w:themeColor="text1"/>
          <w:sz w:val="22"/>
          <w:szCs w:val="22"/>
          <w:lang w:val="en-US"/>
        </w:rPr>
        <w:t>Sip</w:t>
      </w:r>
      <w:r w:rsidR="003B4DE2" w:rsidRPr="00C74AF8">
        <w:rPr>
          <w:iCs/>
          <w:color w:val="000000" w:themeColor="text1"/>
          <w:sz w:val="22"/>
          <w:szCs w:val="22"/>
          <w:lang w:val="en-US"/>
        </w:rPr>
        <w:t>.</w:t>
      </w:r>
      <w:r w:rsidRPr="00C74AF8">
        <w:rPr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C74AF8" w:rsidRPr="00C74AF8">
        <w:rPr>
          <w:iCs/>
          <w:color w:val="000000" w:themeColor="text1"/>
          <w:sz w:val="22"/>
          <w:szCs w:val="22"/>
          <w:lang w:val="en-US"/>
        </w:rPr>
        <w:t>truall</w:t>
      </w:r>
      <w:proofErr w:type="spellEnd"/>
      <w:r w:rsidR="003B4DE2" w:rsidRPr="00C74AF8">
        <w:rPr>
          <w:iCs/>
          <w:color w:val="000000" w:themeColor="text1"/>
          <w:sz w:val="22"/>
          <w:szCs w:val="22"/>
          <w:lang w:val="en-US"/>
        </w:rPr>
        <w:t>:</w:t>
      </w:r>
      <w:r w:rsidRPr="00C74AF8">
        <w:rPr>
          <w:iCs/>
          <w:color w:val="000000" w:themeColor="text1"/>
          <w:sz w:val="22"/>
          <w:szCs w:val="22"/>
          <w:lang w:val="en-US"/>
        </w:rPr>
        <w:tab/>
      </w:r>
      <w:r w:rsidR="003B4DE2" w:rsidRPr="00C74AF8">
        <w:rPr>
          <w:iCs/>
          <w:color w:val="000000" w:themeColor="text1"/>
          <w:sz w:val="22"/>
          <w:szCs w:val="22"/>
          <w:lang w:val="en-US"/>
        </w:rPr>
        <w:tab/>
      </w:r>
      <w:r w:rsidR="00E60370">
        <w:rPr>
          <w:iCs/>
          <w:color w:val="000000" w:themeColor="text1"/>
          <w:sz w:val="22"/>
          <w:szCs w:val="22"/>
          <w:lang w:val="en-US"/>
        </w:rPr>
        <w:tab/>
      </w:r>
      <w:r w:rsidR="00E60370">
        <w:rPr>
          <w:iCs/>
          <w:color w:val="000000" w:themeColor="text1"/>
          <w:sz w:val="22"/>
          <w:szCs w:val="22"/>
          <w:lang w:val="en-US"/>
        </w:rPr>
        <w:tab/>
      </w:r>
      <w:r w:rsidR="003B4DE2" w:rsidRPr="00C74AF8">
        <w:rPr>
          <w:iCs/>
          <w:color w:val="000000" w:themeColor="text1"/>
          <w:sz w:val="22"/>
          <w:szCs w:val="22"/>
          <w:lang w:val="en-US"/>
        </w:rPr>
        <w:t xml:space="preserve">- </w:t>
      </w:r>
      <w:r w:rsidR="00C74AF8">
        <w:rPr>
          <w:iCs/>
          <w:color w:val="000000" w:themeColor="text1"/>
          <w:sz w:val="22"/>
          <w:szCs w:val="22"/>
          <w:lang w:val="en-US"/>
        </w:rPr>
        <w:t>500</w:t>
      </w:r>
      <w:r w:rsidRPr="00C74AF8">
        <w:rPr>
          <w:iCs/>
          <w:color w:val="000000" w:themeColor="text1"/>
          <w:sz w:val="22"/>
          <w:szCs w:val="22"/>
          <w:lang w:val="en-US"/>
        </w:rPr>
        <w:t>m</w:t>
      </w:r>
      <w:r w:rsidRPr="00C74AF8">
        <w:rPr>
          <w:iCs/>
          <w:color w:val="000000" w:themeColor="text1"/>
          <w:sz w:val="22"/>
          <w:szCs w:val="22"/>
          <w:vertAlign w:val="superscript"/>
          <w:lang w:val="en-US"/>
        </w:rPr>
        <w:t>2</w:t>
      </w:r>
      <w:r w:rsidR="003B4DE2" w:rsidRPr="00C74AF8">
        <w:rPr>
          <w:iCs/>
          <w:color w:val="000000" w:themeColor="text1"/>
          <w:sz w:val="22"/>
          <w:szCs w:val="22"/>
          <w:lang w:val="en-US"/>
        </w:rPr>
        <w:t>;</w:t>
      </w:r>
      <w:r w:rsidR="00C74AF8">
        <w:rPr>
          <w:iCs/>
          <w:color w:val="000000" w:themeColor="text1"/>
          <w:sz w:val="22"/>
          <w:szCs w:val="22"/>
          <w:lang w:val="en-US"/>
        </w:rPr>
        <w:t xml:space="preserve"> </w:t>
      </w:r>
    </w:p>
    <w:p w14:paraId="6FBDF225" w14:textId="64FF6190" w:rsidR="00C74AF8" w:rsidRDefault="00C74AF8" w:rsidP="0096548A">
      <w:pPr>
        <w:ind w:left="720"/>
        <w:jc w:val="both"/>
        <w:rPr>
          <w:iCs/>
          <w:color w:val="000000" w:themeColor="text1"/>
          <w:sz w:val="22"/>
          <w:szCs w:val="22"/>
          <w:lang w:val="en-US"/>
        </w:rPr>
      </w:pPr>
    </w:p>
    <w:p w14:paraId="344EAF59" w14:textId="2769736F" w:rsidR="00C74AF8" w:rsidRDefault="00C74AF8" w:rsidP="0096548A">
      <w:pPr>
        <w:ind w:left="720"/>
        <w:jc w:val="both"/>
        <w:rPr>
          <w:iCs/>
          <w:color w:val="000000" w:themeColor="text1"/>
          <w:sz w:val="22"/>
          <w:szCs w:val="22"/>
          <w:lang w:val="en-US"/>
        </w:rPr>
      </w:pPr>
      <w:r>
        <w:rPr>
          <w:iCs/>
          <w:color w:val="000000" w:themeColor="text1"/>
          <w:sz w:val="22"/>
          <w:szCs w:val="22"/>
          <w:lang w:val="en-US"/>
        </w:rPr>
        <w:t xml:space="preserve">Sip. </w:t>
      </w:r>
      <w:proofErr w:type="spellStart"/>
      <w:r w:rsidR="007512BD">
        <w:rPr>
          <w:iCs/>
          <w:color w:val="000000" w:themeColor="text1"/>
          <w:sz w:val="22"/>
          <w:szCs w:val="22"/>
          <w:lang w:val="en-US"/>
        </w:rPr>
        <w:t>n</w:t>
      </w:r>
      <w:r>
        <w:rPr>
          <w:iCs/>
          <w:color w:val="000000" w:themeColor="text1"/>
          <w:sz w:val="22"/>
          <w:szCs w:val="22"/>
          <w:lang w:val="en-US"/>
        </w:rPr>
        <w:t>d</w:t>
      </w:r>
      <w:r w:rsidR="009565EC">
        <w:rPr>
          <w:iCs/>
          <w:color w:val="000000" w:themeColor="text1"/>
          <w:sz w:val="22"/>
          <w:szCs w:val="22"/>
          <w:lang w:val="en-US"/>
        </w:rPr>
        <w:t>ë</w:t>
      </w:r>
      <w:r>
        <w:rPr>
          <w:iCs/>
          <w:color w:val="000000" w:themeColor="text1"/>
          <w:sz w:val="22"/>
          <w:szCs w:val="22"/>
          <w:lang w:val="en-US"/>
        </w:rPr>
        <w:t>rtimore</w:t>
      </w:r>
      <w:proofErr w:type="spellEnd"/>
      <w:r>
        <w:rPr>
          <w:iCs/>
          <w:color w:val="000000" w:themeColor="text1"/>
          <w:sz w:val="22"/>
          <w:szCs w:val="22"/>
          <w:lang w:val="en-US"/>
        </w:rPr>
        <w:t xml:space="preserve">: </w:t>
      </w:r>
      <w:r>
        <w:rPr>
          <w:iCs/>
          <w:color w:val="000000" w:themeColor="text1"/>
          <w:sz w:val="22"/>
          <w:szCs w:val="22"/>
          <w:lang w:val="en-US"/>
        </w:rPr>
        <w:tab/>
      </w:r>
      <w:r w:rsidR="00E60370">
        <w:rPr>
          <w:iCs/>
          <w:color w:val="000000" w:themeColor="text1"/>
          <w:sz w:val="22"/>
          <w:szCs w:val="22"/>
          <w:lang w:val="en-US"/>
        </w:rPr>
        <w:tab/>
      </w:r>
      <w:r w:rsidR="00E60370">
        <w:rPr>
          <w:iCs/>
          <w:color w:val="000000" w:themeColor="text1"/>
          <w:sz w:val="22"/>
          <w:szCs w:val="22"/>
          <w:lang w:val="en-US"/>
        </w:rPr>
        <w:tab/>
      </w:r>
      <w:r>
        <w:rPr>
          <w:iCs/>
          <w:color w:val="000000" w:themeColor="text1"/>
          <w:sz w:val="22"/>
          <w:szCs w:val="22"/>
          <w:lang w:val="en-US"/>
        </w:rPr>
        <w:t>- 93.97m</w:t>
      </w:r>
      <w:r>
        <w:rPr>
          <w:iCs/>
          <w:color w:val="000000" w:themeColor="text1"/>
          <w:sz w:val="22"/>
          <w:szCs w:val="22"/>
          <w:vertAlign w:val="superscript"/>
          <w:lang w:val="en-US"/>
        </w:rPr>
        <w:t>2</w:t>
      </w:r>
      <w:r w:rsidR="00407A9F">
        <w:rPr>
          <w:iCs/>
          <w:color w:val="000000" w:themeColor="text1"/>
          <w:sz w:val="22"/>
          <w:szCs w:val="22"/>
          <w:lang w:val="en-US"/>
        </w:rPr>
        <w:t>;</w:t>
      </w:r>
    </w:p>
    <w:p w14:paraId="4874DD25" w14:textId="4654B014" w:rsidR="006608FE" w:rsidRDefault="006608FE" w:rsidP="0096548A">
      <w:pPr>
        <w:ind w:left="720"/>
        <w:jc w:val="both"/>
        <w:rPr>
          <w:iCs/>
          <w:color w:val="000000" w:themeColor="text1"/>
          <w:sz w:val="22"/>
          <w:szCs w:val="22"/>
          <w:lang w:val="en-US"/>
        </w:rPr>
      </w:pPr>
    </w:p>
    <w:p w14:paraId="594E78C8" w14:textId="556E7621" w:rsidR="006608FE" w:rsidRPr="00DE55D2" w:rsidRDefault="006608FE" w:rsidP="006608FE">
      <w:pPr>
        <w:ind w:left="720"/>
        <w:jc w:val="both"/>
        <w:rPr>
          <w:iCs/>
          <w:color w:val="000000" w:themeColor="text1"/>
          <w:sz w:val="22"/>
          <w:szCs w:val="22"/>
          <w:lang w:val="en-US"/>
        </w:rPr>
      </w:pPr>
      <w:proofErr w:type="spellStart"/>
      <w:r w:rsidRPr="00DE55D2">
        <w:rPr>
          <w:iCs/>
          <w:color w:val="000000" w:themeColor="text1"/>
          <w:sz w:val="22"/>
          <w:szCs w:val="22"/>
          <w:lang w:val="en-US"/>
        </w:rPr>
        <w:t>Çmimi</w:t>
      </w:r>
      <w:proofErr w:type="spellEnd"/>
      <w:r w:rsidRPr="00DE55D2">
        <w:rPr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E55D2">
        <w:rPr>
          <w:iCs/>
          <w:color w:val="000000" w:themeColor="text1"/>
          <w:sz w:val="22"/>
          <w:szCs w:val="22"/>
          <w:lang w:val="en-US"/>
        </w:rPr>
        <w:t>bazë</w:t>
      </w:r>
      <w:proofErr w:type="spellEnd"/>
      <w:r w:rsidRPr="00DE55D2">
        <w:rPr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E55D2">
        <w:rPr>
          <w:iCs/>
          <w:color w:val="000000" w:themeColor="text1"/>
          <w:sz w:val="22"/>
          <w:szCs w:val="22"/>
          <w:lang w:val="en-US"/>
        </w:rPr>
        <w:t>p</w:t>
      </w:r>
      <w:r w:rsidR="009565EC" w:rsidRPr="00DE55D2">
        <w:rPr>
          <w:iCs/>
          <w:color w:val="000000" w:themeColor="text1"/>
          <w:sz w:val="22"/>
          <w:szCs w:val="22"/>
          <w:lang w:val="en-US"/>
        </w:rPr>
        <w:t>ë</w:t>
      </w:r>
      <w:r w:rsidRPr="00DE55D2">
        <w:rPr>
          <w:iCs/>
          <w:color w:val="000000" w:themeColor="text1"/>
          <w:sz w:val="22"/>
          <w:szCs w:val="22"/>
          <w:lang w:val="en-US"/>
        </w:rPr>
        <w:t>r</w:t>
      </w:r>
      <w:proofErr w:type="spellEnd"/>
      <w:r w:rsidRPr="00DE55D2">
        <w:rPr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E55D2">
        <w:rPr>
          <w:iCs/>
          <w:color w:val="000000" w:themeColor="text1"/>
          <w:sz w:val="22"/>
          <w:szCs w:val="22"/>
          <w:lang w:val="en-US"/>
        </w:rPr>
        <w:t>t</w:t>
      </w:r>
      <w:r w:rsidR="009565EC" w:rsidRPr="00DE55D2">
        <w:rPr>
          <w:iCs/>
          <w:color w:val="000000" w:themeColor="text1"/>
          <w:sz w:val="22"/>
          <w:szCs w:val="22"/>
          <w:lang w:val="en-US"/>
        </w:rPr>
        <w:t>ë</w:t>
      </w:r>
      <w:proofErr w:type="spellEnd"/>
      <w:r w:rsidRPr="00DE55D2">
        <w:rPr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E55D2">
        <w:rPr>
          <w:iCs/>
          <w:color w:val="000000" w:themeColor="text1"/>
          <w:sz w:val="22"/>
          <w:szCs w:val="22"/>
          <w:lang w:val="en-US"/>
        </w:rPr>
        <w:t>filluar</w:t>
      </w:r>
      <w:proofErr w:type="spellEnd"/>
      <w:r w:rsidRPr="00DE55D2">
        <w:rPr>
          <w:iCs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DE55D2">
        <w:rPr>
          <w:iCs/>
          <w:color w:val="000000" w:themeColor="text1"/>
          <w:sz w:val="22"/>
          <w:szCs w:val="22"/>
          <w:lang w:val="en-US"/>
        </w:rPr>
        <w:t>oferta</w:t>
      </w:r>
      <w:proofErr w:type="spellEnd"/>
      <w:r w:rsidRPr="00DE55D2">
        <w:rPr>
          <w:iCs/>
          <w:color w:val="000000" w:themeColor="text1"/>
          <w:sz w:val="22"/>
          <w:szCs w:val="22"/>
          <w:lang w:val="en-US"/>
        </w:rPr>
        <w:t xml:space="preserve">: </w:t>
      </w:r>
      <w:r w:rsidRPr="00DE55D2">
        <w:rPr>
          <w:iCs/>
          <w:color w:val="000000" w:themeColor="text1"/>
          <w:sz w:val="22"/>
          <w:szCs w:val="22"/>
          <w:lang w:val="en-US"/>
        </w:rPr>
        <w:tab/>
        <w:t xml:space="preserve">- ALL </w:t>
      </w:r>
      <w:r w:rsidR="00E60370" w:rsidRPr="00DE55D2">
        <w:rPr>
          <w:iCs/>
          <w:color w:val="000000" w:themeColor="text1"/>
          <w:sz w:val="22"/>
          <w:szCs w:val="22"/>
          <w:lang w:val="en-US"/>
        </w:rPr>
        <w:t>3</w:t>
      </w:r>
      <w:r w:rsidR="008D615D" w:rsidRPr="00DE55D2">
        <w:rPr>
          <w:iCs/>
          <w:color w:val="000000" w:themeColor="text1"/>
          <w:sz w:val="22"/>
          <w:szCs w:val="22"/>
          <w:lang w:val="en-US"/>
        </w:rPr>
        <w:t>,993,725.00</w:t>
      </w:r>
    </w:p>
    <w:p w14:paraId="39F3CEBA" w14:textId="77777777" w:rsidR="006608FE" w:rsidRDefault="006608FE" w:rsidP="0096548A">
      <w:pPr>
        <w:ind w:left="720"/>
        <w:jc w:val="both"/>
        <w:rPr>
          <w:iCs/>
          <w:color w:val="000000" w:themeColor="text1"/>
          <w:sz w:val="22"/>
          <w:szCs w:val="22"/>
          <w:lang w:val="en-US"/>
        </w:rPr>
      </w:pPr>
    </w:p>
    <w:p w14:paraId="74248370" w14:textId="77777777" w:rsidR="008E0912" w:rsidRPr="00C74AF8" w:rsidRDefault="008E0912" w:rsidP="0096548A">
      <w:pPr>
        <w:ind w:left="720"/>
        <w:jc w:val="both"/>
        <w:rPr>
          <w:iCs/>
          <w:color w:val="000000" w:themeColor="text1"/>
          <w:sz w:val="22"/>
          <w:szCs w:val="22"/>
          <w:lang w:val="en-US"/>
        </w:rPr>
      </w:pPr>
    </w:p>
    <w:p w14:paraId="04AA61E7" w14:textId="177A804F" w:rsidR="00F01584" w:rsidRPr="00C74AF8" w:rsidRDefault="00F01584" w:rsidP="0096548A">
      <w:pPr>
        <w:ind w:left="720"/>
        <w:jc w:val="both"/>
        <w:rPr>
          <w:iCs/>
          <w:color w:val="000000" w:themeColor="text1"/>
          <w:sz w:val="22"/>
          <w:szCs w:val="22"/>
          <w:lang w:val="en-US"/>
        </w:rPr>
      </w:pPr>
    </w:p>
    <w:p w14:paraId="519922AD" w14:textId="77777777" w:rsidR="00F01584" w:rsidRPr="00C74AF8" w:rsidRDefault="00F01584" w:rsidP="0096548A">
      <w:pPr>
        <w:ind w:left="720"/>
        <w:jc w:val="both"/>
        <w:rPr>
          <w:iCs/>
          <w:color w:val="000000" w:themeColor="text1"/>
          <w:sz w:val="22"/>
          <w:szCs w:val="22"/>
          <w:lang w:val="en-US"/>
        </w:rPr>
      </w:pPr>
    </w:p>
    <w:p w14:paraId="798F0D02" w14:textId="7FF2F571" w:rsidR="00E60370" w:rsidRPr="00DE55D2" w:rsidRDefault="00E60370" w:rsidP="00BE4E57">
      <w:pPr>
        <w:rPr>
          <w:lang w:val="en-US"/>
        </w:rPr>
      </w:pPr>
    </w:p>
    <w:p w14:paraId="26BEE9A9" w14:textId="0516CABF" w:rsidR="00E60370" w:rsidRPr="00DE55D2" w:rsidRDefault="00E60370" w:rsidP="00BE4E57">
      <w:pPr>
        <w:rPr>
          <w:lang w:val="en-US"/>
        </w:rPr>
      </w:pPr>
    </w:p>
    <w:p w14:paraId="566CA666" w14:textId="21388CEB" w:rsidR="00E60370" w:rsidRPr="00DE55D2" w:rsidRDefault="00E60370" w:rsidP="00BE4E57">
      <w:pPr>
        <w:rPr>
          <w:lang w:val="en-US"/>
        </w:rPr>
      </w:pPr>
    </w:p>
    <w:p w14:paraId="1182E280" w14:textId="6537F4C8" w:rsidR="00E60370" w:rsidRPr="00DE55D2" w:rsidRDefault="00E60370" w:rsidP="00BE4E57">
      <w:pPr>
        <w:rPr>
          <w:lang w:val="en-US"/>
        </w:rPr>
      </w:pPr>
    </w:p>
    <w:p w14:paraId="2EB683E9" w14:textId="2AEF40A9" w:rsidR="00E60370" w:rsidRPr="00DE55D2" w:rsidRDefault="00E60370" w:rsidP="00BE4E57">
      <w:pPr>
        <w:rPr>
          <w:lang w:val="en-US"/>
        </w:rPr>
      </w:pPr>
    </w:p>
    <w:p w14:paraId="37906405" w14:textId="3959D860" w:rsidR="00E60370" w:rsidRPr="00DE55D2" w:rsidRDefault="00E60370" w:rsidP="00BE4E57">
      <w:pPr>
        <w:rPr>
          <w:lang w:val="en-US"/>
        </w:rPr>
      </w:pPr>
    </w:p>
    <w:p w14:paraId="46CEBC6E" w14:textId="041FB4D6" w:rsidR="00E60370" w:rsidRPr="00DE55D2" w:rsidRDefault="00E60370" w:rsidP="00BE4E57">
      <w:pPr>
        <w:rPr>
          <w:lang w:val="en-US"/>
        </w:rPr>
      </w:pPr>
    </w:p>
    <w:p w14:paraId="4F69264C" w14:textId="0FEF0010" w:rsidR="00E60370" w:rsidRPr="00DE55D2" w:rsidRDefault="00E60370" w:rsidP="00BE4E57">
      <w:pPr>
        <w:rPr>
          <w:lang w:val="en-US"/>
        </w:rPr>
      </w:pPr>
    </w:p>
    <w:p w14:paraId="5EE2201B" w14:textId="23F691CA" w:rsidR="00E60370" w:rsidRPr="00DE55D2" w:rsidRDefault="00E60370" w:rsidP="00BE4E57">
      <w:pPr>
        <w:rPr>
          <w:lang w:val="en-US"/>
        </w:rPr>
      </w:pPr>
    </w:p>
    <w:p w14:paraId="4543AE07" w14:textId="50780C7F" w:rsidR="00E60370" w:rsidRPr="00DE55D2" w:rsidRDefault="00E60370" w:rsidP="00BE4E57">
      <w:pPr>
        <w:rPr>
          <w:lang w:val="en-US"/>
        </w:rPr>
      </w:pPr>
    </w:p>
    <w:p w14:paraId="288448B1" w14:textId="75E57EFF" w:rsidR="00E60370" w:rsidRPr="00DE55D2" w:rsidRDefault="00E60370" w:rsidP="00BE4E57">
      <w:pPr>
        <w:rPr>
          <w:lang w:val="en-US"/>
        </w:rPr>
      </w:pPr>
    </w:p>
    <w:p w14:paraId="0045EE88" w14:textId="15DC8E7B" w:rsidR="00E60370" w:rsidRPr="00DE55D2" w:rsidRDefault="00E60370" w:rsidP="00BE4E57">
      <w:pPr>
        <w:rPr>
          <w:lang w:val="en-US"/>
        </w:rPr>
      </w:pPr>
    </w:p>
    <w:p w14:paraId="4952CB91" w14:textId="08585B71" w:rsidR="00E60370" w:rsidRPr="00DE55D2" w:rsidRDefault="00E60370" w:rsidP="00BE4E57">
      <w:pPr>
        <w:rPr>
          <w:lang w:val="en-US"/>
        </w:rPr>
      </w:pPr>
    </w:p>
    <w:p w14:paraId="40B8BAF8" w14:textId="09E9896C" w:rsidR="00E60370" w:rsidRPr="00DE55D2" w:rsidRDefault="00E60370" w:rsidP="00BE4E57">
      <w:pPr>
        <w:rPr>
          <w:lang w:val="en-US"/>
        </w:rPr>
      </w:pPr>
    </w:p>
    <w:p w14:paraId="5F49B918" w14:textId="2A4EA4C9" w:rsidR="00E60370" w:rsidRPr="00DE55D2" w:rsidRDefault="00E60370" w:rsidP="00BE4E57">
      <w:pPr>
        <w:rPr>
          <w:lang w:val="en-US"/>
        </w:rPr>
      </w:pPr>
    </w:p>
    <w:p w14:paraId="26148F68" w14:textId="7DCE6131" w:rsidR="00E60370" w:rsidRPr="00DE55D2" w:rsidRDefault="00E60370" w:rsidP="00BE4E57">
      <w:pPr>
        <w:rPr>
          <w:lang w:val="en-US"/>
        </w:rPr>
      </w:pPr>
    </w:p>
    <w:p w14:paraId="7173A1E3" w14:textId="7C1682DD" w:rsidR="00E60370" w:rsidRPr="00DE55D2" w:rsidRDefault="00E60370" w:rsidP="00BE4E57">
      <w:pPr>
        <w:rPr>
          <w:lang w:val="en-US"/>
        </w:rPr>
      </w:pPr>
    </w:p>
    <w:p w14:paraId="06A74CCD" w14:textId="5B3A1955" w:rsidR="00E60370" w:rsidRPr="00DE55D2" w:rsidRDefault="00E60370" w:rsidP="00BE4E57">
      <w:pPr>
        <w:rPr>
          <w:lang w:val="en-US"/>
        </w:rPr>
      </w:pPr>
    </w:p>
    <w:p w14:paraId="5EEAA8F2" w14:textId="6B60284C" w:rsidR="00E60370" w:rsidRPr="00DE55D2" w:rsidRDefault="00E60370" w:rsidP="00BE4E57">
      <w:pPr>
        <w:rPr>
          <w:lang w:val="en-US"/>
        </w:rPr>
      </w:pPr>
    </w:p>
    <w:p w14:paraId="62F6EA63" w14:textId="358ABEB1" w:rsidR="00E60370" w:rsidRPr="00DE55D2" w:rsidRDefault="00E60370" w:rsidP="00BE4E57">
      <w:pPr>
        <w:rPr>
          <w:lang w:val="en-US"/>
        </w:rPr>
      </w:pPr>
    </w:p>
    <w:p w14:paraId="26C26744" w14:textId="0B0062D0" w:rsidR="00E60370" w:rsidRPr="00DE55D2" w:rsidRDefault="00E60370" w:rsidP="00BE4E57">
      <w:pPr>
        <w:rPr>
          <w:lang w:val="en-US"/>
        </w:rPr>
      </w:pPr>
    </w:p>
    <w:p w14:paraId="28DB8780" w14:textId="08EA0D59" w:rsidR="00E60370" w:rsidRPr="00DE55D2" w:rsidRDefault="00E60370" w:rsidP="00BE4E57">
      <w:pPr>
        <w:rPr>
          <w:lang w:val="en-US"/>
        </w:rPr>
      </w:pPr>
    </w:p>
    <w:p w14:paraId="160ECCA0" w14:textId="50CCDFEE" w:rsidR="00E60370" w:rsidRPr="00DE55D2" w:rsidRDefault="00E60370" w:rsidP="00BE4E57">
      <w:pPr>
        <w:rPr>
          <w:lang w:val="en-US"/>
        </w:rPr>
      </w:pPr>
    </w:p>
    <w:p w14:paraId="5EB78414" w14:textId="4152CC35" w:rsidR="00E60370" w:rsidRPr="00DE55D2" w:rsidRDefault="00E60370" w:rsidP="00BE4E57">
      <w:pPr>
        <w:rPr>
          <w:lang w:val="en-US"/>
        </w:rPr>
      </w:pPr>
    </w:p>
    <w:p w14:paraId="2070D809" w14:textId="241C8F63" w:rsidR="00E60370" w:rsidRPr="00DE55D2" w:rsidRDefault="00E60370" w:rsidP="00BE4E57">
      <w:pPr>
        <w:rPr>
          <w:lang w:val="en-US"/>
        </w:rPr>
      </w:pPr>
    </w:p>
    <w:p w14:paraId="76B592B1" w14:textId="2EC98650" w:rsidR="00E60370" w:rsidRPr="00DE55D2" w:rsidRDefault="00E60370" w:rsidP="00801F87">
      <w:pPr>
        <w:jc w:val="center"/>
        <w:rPr>
          <w:lang w:val="en-US"/>
        </w:rPr>
      </w:pPr>
    </w:p>
    <w:p w14:paraId="04328834" w14:textId="219FDDE7" w:rsidR="00E60370" w:rsidRPr="00DE55D2" w:rsidRDefault="00E60370" w:rsidP="00801F87">
      <w:pPr>
        <w:jc w:val="center"/>
        <w:rPr>
          <w:lang w:val="en-US"/>
        </w:rPr>
      </w:pPr>
    </w:p>
    <w:p w14:paraId="0D10A470" w14:textId="52811508" w:rsidR="00E60370" w:rsidRPr="00DE55D2" w:rsidRDefault="00E60370" w:rsidP="00801F87">
      <w:pPr>
        <w:jc w:val="center"/>
        <w:rPr>
          <w:lang w:val="en-US"/>
        </w:rPr>
      </w:pPr>
    </w:p>
    <w:p w14:paraId="3D10C486" w14:textId="475022BE" w:rsidR="00E60370" w:rsidRPr="00DE55D2" w:rsidRDefault="00E60370" w:rsidP="00801F87">
      <w:pPr>
        <w:jc w:val="center"/>
        <w:rPr>
          <w:lang w:val="en-US"/>
        </w:rPr>
      </w:pPr>
    </w:p>
    <w:p w14:paraId="6851B999" w14:textId="77777777" w:rsidR="00E60370" w:rsidRPr="00DE55D2" w:rsidRDefault="00E60370" w:rsidP="00801F87">
      <w:pPr>
        <w:jc w:val="center"/>
        <w:rPr>
          <w:lang w:val="en-US"/>
        </w:rPr>
      </w:pPr>
    </w:p>
    <w:p w14:paraId="51DCCC84" w14:textId="57447D7D" w:rsidR="00B160F0" w:rsidRDefault="00801F87" w:rsidP="00801F87">
      <w:pPr>
        <w:jc w:val="center"/>
        <w:rPr>
          <w:lang w:val="it-IT"/>
        </w:rPr>
      </w:pPr>
      <w:r>
        <w:rPr>
          <w:b/>
          <w:noProof/>
          <w:color w:val="000000"/>
          <w:sz w:val="22"/>
          <w:szCs w:val="22"/>
        </w:rPr>
        <w:drawing>
          <wp:inline distT="0" distB="0" distL="0" distR="0" wp14:anchorId="1BA01214" wp14:editId="288BE1DF">
            <wp:extent cx="5357212" cy="484808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hatsApp Image 2019-03-21 at 16.49.16 (1)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7212" cy="484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7AF6C" w14:textId="77777777" w:rsidR="00801F87" w:rsidRDefault="00801F87" w:rsidP="00801F87">
      <w:pPr>
        <w:jc w:val="center"/>
        <w:rPr>
          <w:lang w:val="it-IT"/>
        </w:rPr>
      </w:pPr>
      <w:bookmarkStart w:id="2" w:name="_GoBack"/>
      <w:bookmarkEnd w:id="2"/>
    </w:p>
    <w:p w14:paraId="4324558A" w14:textId="77777777" w:rsidR="00801F87" w:rsidRDefault="00801F87" w:rsidP="00801F87">
      <w:pPr>
        <w:jc w:val="center"/>
        <w:rPr>
          <w:lang w:val="it-IT"/>
        </w:rPr>
      </w:pPr>
    </w:p>
    <w:p w14:paraId="66756155" w14:textId="77777777" w:rsidR="00801F87" w:rsidRDefault="00801F87" w:rsidP="00801F87">
      <w:pPr>
        <w:jc w:val="center"/>
        <w:rPr>
          <w:lang w:val="it-IT"/>
        </w:rPr>
      </w:pPr>
    </w:p>
    <w:p w14:paraId="756C9A7F" w14:textId="0AA9A338" w:rsidR="00801F87" w:rsidRPr="00801F87" w:rsidRDefault="00801F87" w:rsidP="00801F87">
      <w:pPr>
        <w:rPr>
          <w:lang w:val="it-IT"/>
        </w:rPr>
        <w:sectPr w:rsidR="00801F87" w:rsidRPr="00801F87" w:rsidSect="00B160F0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1440" w:right="1287" w:bottom="811" w:left="1440" w:header="720" w:footer="720" w:gutter="0"/>
          <w:cols w:space="720"/>
          <w:titlePg/>
          <w:docGrid w:linePitch="326"/>
        </w:sectPr>
      </w:pPr>
    </w:p>
    <w:p w14:paraId="431F9BD6" w14:textId="37D34404" w:rsidR="00801F87" w:rsidRDefault="00801F87" w:rsidP="00801F87">
      <w:pPr>
        <w:jc w:val="center"/>
        <w:rPr>
          <w:b/>
          <w:noProof/>
          <w:color w:val="000000"/>
          <w:sz w:val="22"/>
          <w:szCs w:val="22"/>
        </w:rPr>
      </w:pPr>
    </w:p>
    <w:p w14:paraId="3EE52FAF" w14:textId="6FA324C4" w:rsidR="008E0912" w:rsidRDefault="008E0912" w:rsidP="00801F87">
      <w:pPr>
        <w:jc w:val="center"/>
        <w:rPr>
          <w:b/>
          <w:noProof/>
          <w:color w:val="000000"/>
          <w:sz w:val="22"/>
          <w:szCs w:val="22"/>
        </w:rPr>
      </w:pPr>
    </w:p>
    <w:p w14:paraId="60C667CA" w14:textId="77777777" w:rsidR="00EE6629" w:rsidRDefault="00EE6629" w:rsidP="00801F87">
      <w:pPr>
        <w:jc w:val="center"/>
        <w:rPr>
          <w:b/>
          <w:noProof/>
          <w:color w:val="000000"/>
          <w:sz w:val="22"/>
          <w:szCs w:val="22"/>
        </w:rPr>
      </w:pPr>
    </w:p>
    <w:p w14:paraId="6C861983" w14:textId="77777777" w:rsidR="008E0912" w:rsidRDefault="008E0912" w:rsidP="00801F87">
      <w:pPr>
        <w:jc w:val="center"/>
        <w:rPr>
          <w:b/>
          <w:noProof/>
          <w:color w:val="000000"/>
          <w:sz w:val="22"/>
          <w:szCs w:val="22"/>
        </w:rPr>
      </w:pPr>
    </w:p>
    <w:p w14:paraId="68BBAFAA" w14:textId="78E9F9C3" w:rsidR="00475C0F" w:rsidRDefault="00475C0F" w:rsidP="00801F87">
      <w:pPr>
        <w:jc w:val="center"/>
        <w:rPr>
          <w:b/>
          <w:noProof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</w:rPr>
        <w:drawing>
          <wp:inline distT="0" distB="0" distL="0" distR="0" wp14:anchorId="694207CB" wp14:editId="080CBFDA">
            <wp:extent cx="4340837" cy="4893490"/>
            <wp:effectExtent l="9208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hatsApp Image 2019-03-21 at 16.49.15 (1)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40837" cy="48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64A89" w14:textId="7306422F" w:rsidR="00801F87" w:rsidRDefault="00801F87" w:rsidP="00801F87">
      <w:pPr>
        <w:jc w:val="center"/>
        <w:rPr>
          <w:b/>
          <w:noProof/>
          <w:color w:val="000000"/>
          <w:sz w:val="22"/>
          <w:szCs w:val="22"/>
        </w:rPr>
      </w:pPr>
    </w:p>
    <w:p w14:paraId="5225EBCD" w14:textId="13D3F283" w:rsidR="00801F87" w:rsidRDefault="00801F87" w:rsidP="00801F87">
      <w:pPr>
        <w:jc w:val="center"/>
        <w:rPr>
          <w:b/>
          <w:noProof/>
          <w:color w:val="000000"/>
          <w:sz w:val="22"/>
          <w:szCs w:val="22"/>
        </w:rPr>
      </w:pPr>
    </w:p>
    <w:p w14:paraId="450B59AA" w14:textId="5F7BB2EF" w:rsidR="00801F87" w:rsidRDefault="00801F87" w:rsidP="00801F87">
      <w:pPr>
        <w:jc w:val="center"/>
        <w:rPr>
          <w:b/>
          <w:noProof/>
          <w:color w:val="000000"/>
          <w:sz w:val="22"/>
          <w:szCs w:val="22"/>
        </w:rPr>
      </w:pPr>
    </w:p>
    <w:p w14:paraId="278C7569" w14:textId="5280F6EA" w:rsidR="00801F87" w:rsidRDefault="00801F87" w:rsidP="00801F87">
      <w:pPr>
        <w:jc w:val="center"/>
        <w:rPr>
          <w:b/>
          <w:noProof/>
          <w:color w:val="000000"/>
          <w:sz w:val="22"/>
          <w:szCs w:val="22"/>
        </w:rPr>
      </w:pPr>
    </w:p>
    <w:p w14:paraId="388D4A92" w14:textId="1F729B88" w:rsidR="00801F87" w:rsidRDefault="00801F87" w:rsidP="00801F87">
      <w:pPr>
        <w:jc w:val="center"/>
        <w:rPr>
          <w:b/>
          <w:noProof/>
          <w:color w:val="000000"/>
          <w:sz w:val="22"/>
          <w:szCs w:val="22"/>
        </w:rPr>
      </w:pPr>
    </w:p>
    <w:p w14:paraId="0AC577BE" w14:textId="548F6480" w:rsidR="00801F87" w:rsidRDefault="00801F87" w:rsidP="00801F87">
      <w:pPr>
        <w:jc w:val="center"/>
        <w:rPr>
          <w:b/>
          <w:noProof/>
          <w:color w:val="000000"/>
          <w:sz w:val="22"/>
          <w:szCs w:val="22"/>
        </w:rPr>
      </w:pPr>
    </w:p>
    <w:p w14:paraId="1C0F7059" w14:textId="1755C4C0" w:rsidR="00801F87" w:rsidRDefault="00801F87" w:rsidP="00801F87">
      <w:pPr>
        <w:jc w:val="center"/>
        <w:rPr>
          <w:b/>
          <w:noProof/>
          <w:color w:val="000000"/>
          <w:sz w:val="22"/>
          <w:szCs w:val="22"/>
        </w:rPr>
      </w:pPr>
    </w:p>
    <w:p w14:paraId="5069B8FD" w14:textId="02EAA771" w:rsidR="00801F87" w:rsidRDefault="00801F87" w:rsidP="00801F87">
      <w:pPr>
        <w:jc w:val="center"/>
        <w:rPr>
          <w:b/>
          <w:noProof/>
          <w:color w:val="000000"/>
          <w:sz w:val="22"/>
          <w:szCs w:val="22"/>
        </w:rPr>
      </w:pPr>
    </w:p>
    <w:p w14:paraId="7F26523E" w14:textId="7C2E1D91" w:rsidR="00801F87" w:rsidRDefault="00801F87" w:rsidP="00801F87">
      <w:pPr>
        <w:jc w:val="center"/>
        <w:rPr>
          <w:b/>
          <w:noProof/>
          <w:color w:val="000000"/>
          <w:sz w:val="22"/>
          <w:szCs w:val="22"/>
        </w:rPr>
      </w:pPr>
    </w:p>
    <w:p w14:paraId="10313CFD" w14:textId="4BFD6C62" w:rsidR="00801F87" w:rsidRDefault="00801F87" w:rsidP="00801F87">
      <w:pPr>
        <w:jc w:val="center"/>
        <w:rPr>
          <w:b/>
          <w:noProof/>
          <w:color w:val="000000"/>
          <w:sz w:val="22"/>
          <w:szCs w:val="22"/>
        </w:rPr>
      </w:pPr>
    </w:p>
    <w:p w14:paraId="5433C776" w14:textId="6177EE3B" w:rsidR="00801F87" w:rsidRDefault="00801F87" w:rsidP="00801F87">
      <w:pPr>
        <w:jc w:val="center"/>
        <w:rPr>
          <w:b/>
          <w:noProof/>
          <w:color w:val="000000"/>
          <w:sz w:val="22"/>
          <w:szCs w:val="22"/>
        </w:rPr>
      </w:pPr>
    </w:p>
    <w:p w14:paraId="50FB2AA5" w14:textId="4E9FD448" w:rsidR="00801F87" w:rsidRDefault="00801F87" w:rsidP="00801F87">
      <w:pPr>
        <w:jc w:val="center"/>
        <w:rPr>
          <w:b/>
          <w:noProof/>
          <w:color w:val="000000"/>
          <w:sz w:val="22"/>
          <w:szCs w:val="22"/>
        </w:rPr>
      </w:pPr>
    </w:p>
    <w:p w14:paraId="649FADEA" w14:textId="5CDFC917" w:rsidR="00801F87" w:rsidRDefault="00801F87" w:rsidP="00801F87">
      <w:pPr>
        <w:jc w:val="center"/>
        <w:rPr>
          <w:b/>
          <w:noProof/>
          <w:color w:val="000000"/>
          <w:sz w:val="22"/>
          <w:szCs w:val="22"/>
        </w:rPr>
      </w:pPr>
    </w:p>
    <w:p w14:paraId="10326474" w14:textId="78447B99" w:rsidR="00801F87" w:rsidRDefault="00801F87" w:rsidP="00801F87">
      <w:pPr>
        <w:jc w:val="center"/>
        <w:rPr>
          <w:b/>
          <w:noProof/>
          <w:color w:val="000000"/>
          <w:sz w:val="22"/>
          <w:szCs w:val="22"/>
        </w:rPr>
      </w:pPr>
    </w:p>
    <w:p w14:paraId="5E02DFCB" w14:textId="49F7A063" w:rsidR="00801F87" w:rsidRDefault="00801F87" w:rsidP="00BC705E"/>
    <w:p w14:paraId="3BD0E4A2" w14:textId="57DFFF8E" w:rsidR="00637B10" w:rsidRDefault="00637B10" w:rsidP="00BC705E"/>
    <w:p w14:paraId="475BC938" w14:textId="274352FF" w:rsidR="00637B10" w:rsidRDefault="00637B10" w:rsidP="00BC705E"/>
    <w:p w14:paraId="5CD3B875" w14:textId="415846B5" w:rsidR="00637B10" w:rsidRDefault="00637B10" w:rsidP="00BC705E"/>
    <w:p w14:paraId="729D5E4D" w14:textId="1A3793EE" w:rsidR="00637B10" w:rsidRDefault="00637B10" w:rsidP="00BC705E"/>
    <w:p w14:paraId="6132D0EC" w14:textId="7585E82A" w:rsidR="00637B10" w:rsidRDefault="00637B10" w:rsidP="00BC705E"/>
    <w:p w14:paraId="2D288BD2" w14:textId="0788B4CF" w:rsidR="00637B10" w:rsidRDefault="00637B10" w:rsidP="00BC705E"/>
    <w:p w14:paraId="228D218C" w14:textId="1B4CC21E" w:rsidR="00637B10" w:rsidRDefault="00637B10" w:rsidP="00BC705E"/>
    <w:p w14:paraId="6ABFAC99" w14:textId="564D5028" w:rsidR="00637B10" w:rsidRDefault="00637B10" w:rsidP="00BC705E"/>
    <w:p w14:paraId="6F0901EB" w14:textId="479B8A15" w:rsidR="00637B10" w:rsidRDefault="00637B10" w:rsidP="00BC705E"/>
    <w:p w14:paraId="350D2F41" w14:textId="55DAB278" w:rsidR="00637B10" w:rsidRDefault="00637B10" w:rsidP="00BC705E"/>
    <w:p w14:paraId="7F8EE962" w14:textId="289C3E1A" w:rsidR="00637B10" w:rsidRDefault="00637B10" w:rsidP="00BC705E"/>
    <w:p w14:paraId="0D073BB2" w14:textId="69F2E62F" w:rsidR="00637B10" w:rsidRDefault="00637B10" w:rsidP="00BC705E">
      <w:r>
        <w:rPr>
          <w:noProof/>
        </w:rPr>
        <w:drawing>
          <wp:inline distT="0" distB="0" distL="0" distR="0" wp14:anchorId="26758413" wp14:editId="1FCB448C">
            <wp:extent cx="5829300" cy="3918585"/>
            <wp:effectExtent l="0" t="0" r="0" b="5715"/>
            <wp:docPr id="2" name="Immagine 2" descr="Immagine che contiene edificio, esterni, terra, cie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Shtepia 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7B10" w:rsidSect="00E37A65">
      <w:pgSz w:w="11907" w:h="16839" w:code="9"/>
      <w:pgMar w:top="1440" w:right="1287" w:bottom="81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273C6" w14:textId="77777777" w:rsidR="009D68C1" w:rsidRDefault="009D68C1" w:rsidP="000C3710">
      <w:r>
        <w:separator/>
      </w:r>
    </w:p>
  </w:endnote>
  <w:endnote w:type="continuationSeparator" w:id="0">
    <w:p w14:paraId="497C22D4" w14:textId="77777777" w:rsidR="009D68C1" w:rsidRDefault="009D68C1" w:rsidP="000C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4526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184C4E" w14:textId="77777777" w:rsidR="00801F87" w:rsidRPr="0044298B" w:rsidRDefault="00801F87" w:rsidP="00801F87">
        <w:pPr>
          <w:jc w:val="center"/>
          <w:rPr>
            <w:lang w:val="en-US"/>
          </w:rPr>
        </w:pPr>
        <w:proofErr w:type="spellStart"/>
        <w:r w:rsidRPr="00801F87">
          <w:rPr>
            <w:color w:val="333333"/>
            <w:sz w:val="18"/>
            <w:lang w:val="it-IT"/>
          </w:rPr>
          <w:t>Rruga</w:t>
        </w:r>
        <w:proofErr w:type="spellEnd"/>
        <w:r w:rsidRPr="00801F87">
          <w:rPr>
            <w:color w:val="333333"/>
            <w:sz w:val="18"/>
            <w:lang w:val="it-IT"/>
          </w:rPr>
          <w:t xml:space="preserve"> “Don </w:t>
        </w:r>
        <w:proofErr w:type="spellStart"/>
        <w:r w:rsidRPr="00801F87">
          <w:rPr>
            <w:color w:val="333333"/>
            <w:sz w:val="18"/>
            <w:lang w:val="it-IT"/>
          </w:rPr>
          <w:t>Bosko</w:t>
        </w:r>
        <w:proofErr w:type="spellEnd"/>
        <w:r w:rsidRPr="00801F87">
          <w:rPr>
            <w:color w:val="333333"/>
            <w:sz w:val="18"/>
            <w:lang w:val="it-IT"/>
          </w:rPr>
          <w:t xml:space="preserve">”, Nr. 4, </w:t>
        </w:r>
        <w:proofErr w:type="spellStart"/>
        <w:r w:rsidRPr="00801F87">
          <w:rPr>
            <w:color w:val="333333"/>
            <w:sz w:val="18"/>
            <w:lang w:val="it-IT"/>
          </w:rPr>
          <w:t>Tiranë</w:t>
        </w:r>
        <w:proofErr w:type="spellEnd"/>
        <w:r w:rsidRPr="00801F87">
          <w:rPr>
            <w:color w:val="333333"/>
            <w:sz w:val="18"/>
            <w:lang w:val="it-IT"/>
          </w:rPr>
          <w:t xml:space="preserve">, Tel.  </w:t>
        </w:r>
        <w:r>
          <w:rPr>
            <w:color w:val="333333"/>
            <w:sz w:val="18"/>
            <w:lang w:val="de-DE"/>
          </w:rPr>
          <w:t xml:space="preserve">++355 4 22 30088 Fax. ++355 4 22 34327 </w:t>
        </w:r>
        <w:proofErr w:type="gramStart"/>
        <w:r>
          <w:rPr>
            <w:color w:val="333333"/>
            <w:sz w:val="18"/>
            <w:lang w:val="de-DE"/>
          </w:rPr>
          <w:t>e-mail:</w:t>
        </w:r>
        <w:r>
          <w:rPr>
            <w:color w:val="0000FF"/>
            <w:sz w:val="18"/>
            <w:u w:val="single"/>
            <w:lang w:val="de-DE"/>
          </w:rPr>
          <w:t>caritasalbania@caritasalbania.org</w:t>
        </w:r>
        <w:proofErr w:type="gramEnd"/>
      </w:p>
      <w:p w14:paraId="3A89A828" w14:textId="4F1BBC6C" w:rsidR="003B7251" w:rsidRPr="00801F87" w:rsidRDefault="009D68C1" w:rsidP="00801F87">
        <w:pPr>
          <w:pStyle w:val="Pidipagin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AFBA5" w14:textId="77777777" w:rsidR="00801F87" w:rsidRPr="0044298B" w:rsidRDefault="00801F87" w:rsidP="00801F87">
    <w:pPr>
      <w:jc w:val="center"/>
      <w:rPr>
        <w:lang w:val="en-US"/>
      </w:rPr>
    </w:pPr>
    <w:proofErr w:type="spellStart"/>
    <w:r w:rsidRPr="00801F87">
      <w:rPr>
        <w:color w:val="333333"/>
        <w:sz w:val="18"/>
        <w:lang w:val="it-IT"/>
      </w:rPr>
      <w:t>Rruga</w:t>
    </w:r>
    <w:proofErr w:type="spellEnd"/>
    <w:r w:rsidRPr="00801F87">
      <w:rPr>
        <w:color w:val="333333"/>
        <w:sz w:val="18"/>
        <w:lang w:val="it-IT"/>
      </w:rPr>
      <w:t xml:space="preserve"> “Don </w:t>
    </w:r>
    <w:proofErr w:type="spellStart"/>
    <w:r w:rsidRPr="00801F87">
      <w:rPr>
        <w:color w:val="333333"/>
        <w:sz w:val="18"/>
        <w:lang w:val="it-IT"/>
      </w:rPr>
      <w:t>Bosko</w:t>
    </w:r>
    <w:proofErr w:type="spellEnd"/>
    <w:r w:rsidRPr="00801F87">
      <w:rPr>
        <w:color w:val="333333"/>
        <w:sz w:val="18"/>
        <w:lang w:val="it-IT"/>
      </w:rPr>
      <w:t xml:space="preserve">”, Nr. 4, </w:t>
    </w:r>
    <w:proofErr w:type="spellStart"/>
    <w:r w:rsidRPr="00801F87">
      <w:rPr>
        <w:color w:val="333333"/>
        <w:sz w:val="18"/>
        <w:lang w:val="it-IT"/>
      </w:rPr>
      <w:t>Tiranë</w:t>
    </w:r>
    <w:proofErr w:type="spellEnd"/>
    <w:r w:rsidRPr="00801F87">
      <w:rPr>
        <w:color w:val="333333"/>
        <w:sz w:val="18"/>
        <w:lang w:val="it-IT"/>
      </w:rPr>
      <w:t xml:space="preserve">, Tel.  </w:t>
    </w:r>
    <w:r>
      <w:rPr>
        <w:color w:val="333333"/>
        <w:sz w:val="18"/>
        <w:lang w:val="de-DE"/>
      </w:rPr>
      <w:t xml:space="preserve">++355 4 22 30088 Fax. ++355 4 22 34327 </w:t>
    </w:r>
    <w:proofErr w:type="gramStart"/>
    <w:r>
      <w:rPr>
        <w:color w:val="333333"/>
        <w:sz w:val="18"/>
        <w:lang w:val="de-DE"/>
      </w:rPr>
      <w:t>e-mail:</w:t>
    </w:r>
    <w:r>
      <w:rPr>
        <w:color w:val="0000FF"/>
        <w:sz w:val="18"/>
        <w:u w:val="single"/>
        <w:lang w:val="de-DE"/>
      </w:rPr>
      <w:t>caritasalbania@caritasalbania.org</w:t>
    </w:r>
    <w:proofErr w:type="gramEnd"/>
  </w:p>
  <w:p w14:paraId="0F90E6A3" w14:textId="0D5CD603" w:rsidR="00801F87" w:rsidRPr="00801F87" w:rsidRDefault="00801F87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1F985" w14:textId="77777777" w:rsidR="009D68C1" w:rsidRDefault="009D68C1" w:rsidP="000C3710">
      <w:r>
        <w:separator/>
      </w:r>
    </w:p>
  </w:footnote>
  <w:footnote w:type="continuationSeparator" w:id="0">
    <w:p w14:paraId="2621E9E0" w14:textId="77777777" w:rsidR="009D68C1" w:rsidRDefault="009D68C1" w:rsidP="000C3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24CC6" w14:textId="65D6B514" w:rsidR="003B7251" w:rsidRDefault="00801F87" w:rsidP="00A7722C">
    <w:pPr>
      <w:pStyle w:val="Titolo3"/>
    </w:pPr>
    <w:r>
      <w:rPr>
        <w:rFonts w:ascii="Gill Sans MT" w:hAnsi="Gill Sans MT"/>
        <w:noProof/>
      </w:rPr>
      <w:drawing>
        <wp:inline distT="0" distB="0" distL="0" distR="0" wp14:anchorId="75008FDD" wp14:editId="319BFFCE">
          <wp:extent cx="2257425" cy="6191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8D39" w14:textId="69D896CC" w:rsidR="00861563" w:rsidRDefault="00801F87" w:rsidP="00861563">
    <w:pPr>
      <w:pStyle w:val="Titolo3"/>
    </w:pPr>
    <w:r>
      <w:rPr>
        <w:rFonts w:ascii="Gill Sans MT" w:hAnsi="Gill Sans MT"/>
        <w:noProof/>
      </w:rPr>
      <w:drawing>
        <wp:inline distT="0" distB="0" distL="0" distR="0" wp14:anchorId="19DFA692" wp14:editId="3405E1EB">
          <wp:extent cx="2257425" cy="619125"/>
          <wp:effectExtent l="19050" t="0" r="9525" b="0"/>
          <wp:docPr id="4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2C94B5" w14:textId="77777777" w:rsidR="00861563" w:rsidRDefault="008615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58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E9E0A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E061D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7E2E6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165AE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4674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148D9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7AE5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78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81AA2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80E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2B247138"/>
    <w:lvl w:ilvl="0">
      <w:numFmt w:val="bullet"/>
      <w:lvlText w:val="*"/>
      <w:lvlJc w:val="left"/>
    </w:lvl>
  </w:abstractNum>
  <w:abstractNum w:abstractNumId="12" w15:restartNumberingAfterBreak="0">
    <w:nsid w:val="029F4B1C"/>
    <w:multiLevelType w:val="hybridMultilevel"/>
    <w:tmpl w:val="633C6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D332C1"/>
    <w:multiLevelType w:val="hybridMultilevel"/>
    <w:tmpl w:val="BEB25FB0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9A4A27"/>
    <w:multiLevelType w:val="hybridMultilevel"/>
    <w:tmpl w:val="130AAE1A"/>
    <w:lvl w:ilvl="0" w:tplc="C41CECB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000965"/>
    <w:multiLevelType w:val="hybridMultilevel"/>
    <w:tmpl w:val="26947E5C"/>
    <w:lvl w:ilvl="0" w:tplc="73889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F63E2F"/>
    <w:multiLevelType w:val="hybridMultilevel"/>
    <w:tmpl w:val="8DE031B4"/>
    <w:lvl w:ilvl="0" w:tplc="26D62DC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6398E"/>
    <w:multiLevelType w:val="hybridMultilevel"/>
    <w:tmpl w:val="3814E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8895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CB5EE1"/>
    <w:multiLevelType w:val="hybridMultilevel"/>
    <w:tmpl w:val="472840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B2440C2"/>
    <w:multiLevelType w:val="hybridMultilevel"/>
    <w:tmpl w:val="3014D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D3390D"/>
    <w:multiLevelType w:val="hybridMultilevel"/>
    <w:tmpl w:val="C5CC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4497C"/>
    <w:multiLevelType w:val="hybridMultilevel"/>
    <w:tmpl w:val="9A343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A6366B"/>
    <w:multiLevelType w:val="hybridMultilevel"/>
    <w:tmpl w:val="CC08C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A45E7"/>
    <w:multiLevelType w:val="hybridMultilevel"/>
    <w:tmpl w:val="D6FC0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C72AF"/>
    <w:multiLevelType w:val="hybridMultilevel"/>
    <w:tmpl w:val="F1EC79B4"/>
    <w:lvl w:ilvl="0" w:tplc="C674F418">
      <w:numFmt w:val="bullet"/>
      <w:lvlText w:val=""/>
      <w:lvlJc w:val="left"/>
      <w:pPr>
        <w:ind w:left="720" w:hanging="360"/>
      </w:pPr>
      <w:rPr>
        <w:rFonts w:ascii="Symbol" w:eastAsia="Calibr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D0ABC"/>
    <w:multiLevelType w:val="hybridMultilevel"/>
    <w:tmpl w:val="210ADA36"/>
    <w:lvl w:ilvl="0" w:tplc="04090001">
      <w:start w:val="1"/>
      <w:numFmt w:val="bullet"/>
      <w:lvlText w:val=""/>
      <w:lvlJc w:val="left"/>
      <w:pPr>
        <w:ind w:left="10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6" w15:restartNumberingAfterBreak="0">
    <w:nsid w:val="621C0D3B"/>
    <w:multiLevelType w:val="hybridMultilevel"/>
    <w:tmpl w:val="739803AA"/>
    <w:lvl w:ilvl="0" w:tplc="CCB2742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BE28DB"/>
    <w:multiLevelType w:val="hybridMultilevel"/>
    <w:tmpl w:val="232EE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27D83"/>
    <w:multiLevelType w:val="hybridMultilevel"/>
    <w:tmpl w:val="C4323C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701E1"/>
    <w:multiLevelType w:val="hybridMultilevel"/>
    <w:tmpl w:val="4F0CE0AC"/>
    <w:lvl w:ilvl="0" w:tplc="5F909E6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7"/>
  </w:num>
  <w:num w:numId="4">
    <w:abstractNumId w:val="15"/>
  </w:num>
  <w:num w:numId="5">
    <w:abstractNumId w:val="13"/>
  </w:num>
  <w:num w:numId="6">
    <w:abstractNumId w:val="18"/>
  </w:num>
  <w:num w:numId="7">
    <w:abstractNumId w:val="23"/>
  </w:num>
  <w:num w:numId="8">
    <w:abstractNumId w:val="24"/>
  </w:num>
  <w:num w:numId="9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21"/>
  </w:num>
  <w:num w:numId="11">
    <w:abstractNumId w:val="20"/>
  </w:num>
  <w:num w:numId="12">
    <w:abstractNumId w:val="26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2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4"/>
  </w:num>
  <w:num w:numId="28">
    <w:abstractNumId w:val="28"/>
  </w:num>
  <w:num w:numId="29">
    <w:abstractNumId w:val="16"/>
  </w:num>
  <w:num w:numId="30">
    <w:abstractNumId w:val="2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AC"/>
    <w:rsid w:val="00007E4A"/>
    <w:rsid w:val="000241D1"/>
    <w:rsid w:val="00025F29"/>
    <w:rsid w:val="000307FC"/>
    <w:rsid w:val="00030834"/>
    <w:rsid w:val="000310DE"/>
    <w:rsid w:val="00031F55"/>
    <w:rsid w:val="000415E9"/>
    <w:rsid w:val="00043657"/>
    <w:rsid w:val="0004433C"/>
    <w:rsid w:val="0004705E"/>
    <w:rsid w:val="00051325"/>
    <w:rsid w:val="00056A18"/>
    <w:rsid w:val="000576DC"/>
    <w:rsid w:val="00066CAF"/>
    <w:rsid w:val="00067C3D"/>
    <w:rsid w:val="00076437"/>
    <w:rsid w:val="000957C8"/>
    <w:rsid w:val="00096574"/>
    <w:rsid w:val="000A1F9C"/>
    <w:rsid w:val="000A3F09"/>
    <w:rsid w:val="000A7045"/>
    <w:rsid w:val="000B5829"/>
    <w:rsid w:val="000C3710"/>
    <w:rsid w:val="000D6CA1"/>
    <w:rsid w:val="000E1755"/>
    <w:rsid w:val="000E3253"/>
    <w:rsid w:val="000E414F"/>
    <w:rsid w:val="000F2B50"/>
    <w:rsid w:val="000F6440"/>
    <w:rsid w:val="00103175"/>
    <w:rsid w:val="00105354"/>
    <w:rsid w:val="00107B7A"/>
    <w:rsid w:val="00112DEE"/>
    <w:rsid w:val="00116647"/>
    <w:rsid w:val="001227F1"/>
    <w:rsid w:val="0014263E"/>
    <w:rsid w:val="00145801"/>
    <w:rsid w:val="00151411"/>
    <w:rsid w:val="0015175A"/>
    <w:rsid w:val="001555CD"/>
    <w:rsid w:val="0015757A"/>
    <w:rsid w:val="001637C2"/>
    <w:rsid w:val="00164C95"/>
    <w:rsid w:val="00165C9B"/>
    <w:rsid w:val="00175E9C"/>
    <w:rsid w:val="00176711"/>
    <w:rsid w:val="00183FA9"/>
    <w:rsid w:val="00192E69"/>
    <w:rsid w:val="00197C28"/>
    <w:rsid w:val="001A4B63"/>
    <w:rsid w:val="001A6E1C"/>
    <w:rsid w:val="001B190C"/>
    <w:rsid w:val="001B2F57"/>
    <w:rsid w:val="001E112E"/>
    <w:rsid w:val="001E7405"/>
    <w:rsid w:val="001F651F"/>
    <w:rsid w:val="002072D5"/>
    <w:rsid w:val="00210AA6"/>
    <w:rsid w:val="002129F8"/>
    <w:rsid w:val="00213A86"/>
    <w:rsid w:val="00215E5E"/>
    <w:rsid w:val="0022123C"/>
    <w:rsid w:val="00222F56"/>
    <w:rsid w:val="002266EE"/>
    <w:rsid w:val="00230F1E"/>
    <w:rsid w:val="00233349"/>
    <w:rsid w:val="00245A03"/>
    <w:rsid w:val="002460BE"/>
    <w:rsid w:val="00247353"/>
    <w:rsid w:val="00257BD7"/>
    <w:rsid w:val="002645EA"/>
    <w:rsid w:val="002659AE"/>
    <w:rsid w:val="0026644B"/>
    <w:rsid w:val="00285811"/>
    <w:rsid w:val="00286B33"/>
    <w:rsid w:val="00287B02"/>
    <w:rsid w:val="00293255"/>
    <w:rsid w:val="002A127E"/>
    <w:rsid w:val="002B2A26"/>
    <w:rsid w:val="002B563B"/>
    <w:rsid w:val="002B7647"/>
    <w:rsid w:val="002B7E57"/>
    <w:rsid w:val="002C5AA6"/>
    <w:rsid w:val="002D0C54"/>
    <w:rsid w:val="002D16CD"/>
    <w:rsid w:val="002D38E9"/>
    <w:rsid w:val="002D4DEF"/>
    <w:rsid w:val="002D62E4"/>
    <w:rsid w:val="002D7D3A"/>
    <w:rsid w:val="002E443D"/>
    <w:rsid w:val="002E6EF3"/>
    <w:rsid w:val="002F2367"/>
    <w:rsid w:val="002F2AB4"/>
    <w:rsid w:val="00306E1E"/>
    <w:rsid w:val="00310844"/>
    <w:rsid w:val="003117C2"/>
    <w:rsid w:val="00311CAE"/>
    <w:rsid w:val="00315756"/>
    <w:rsid w:val="00320886"/>
    <w:rsid w:val="00320D96"/>
    <w:rsid w:val="0032151B"/>
    <w:rsid w:val="00337CDB"/>
    <w:rsid w:val="003417E8"/>
    <w:rsid w:val="0034354C"/>
    <w:rsid w:val="00345A7D"/>
    <w:rsid w:val="00361834"/>
    <w:rsid w:val="0036642E"/>
    <w:rsid w:val="0037152D"/>
    <w:rsid w:val="00373453"/>
    <w:rsid w:val="0037425C"/>
    <w:rsid w:val="00381577"/>
    <w:rsid w:val="0038200F"/>
    <w:rsid w:val="00382050"/>
    <w:rsid w:val="00396BF0"/>
    <w:rsid w:val="003A00B6"/>
    <w:rsid w:val="003B08BF"/>
    <w:rsid w:val="003B3F83"/>
    <w:rsid w:val="003B4DE2"/>
    <w:rsid w:val="003B52AA"/>
    <w:rsid w:val="003B5FC8"/>
    <w:rsid w:val="003B63CA"/>
    <w:rsid w:val="003B6DA7"/>
    <w:rsid w:val="003B7251"/>
    <w:rsid w:val="003C22B9"/>
    <w:rsid w:val="003C3278"/>
    <w:rsid w:val="003C48FF"/>
    <w:rsid w:val="003C6A26"/>
    <w:rsid w:val="003D04D3"/>
    <w:rsid w:val="003D0F6C"/>
    <w:rsid w:val="003D2BCF"/>
    <w:rsid w:val="003D42F1"/>
    <w:rsid w:val="003E4220"/>
    <w:rsid w:val="003E7E75"/>
    <w:rsid w:val="003F3397"/>
    <w:rsid w:val="00407853"/>
    <w:rsid w:val="00407A9F"/>
    <w:rsid w:val="00411F46"/>
    <w:rsid w:val="00416141"/>
    <w:rsid w:val="00416B0C"/>
    <w:rsid w:val="00422305"/>
    <w:rsid w:val="00430329"/>
    <w:rsid w:val="00435AB0"/>
    <w:rsid w:val="004429D6"/>
    <w:rsid w:val="00445CFF"/>
    <w:rsid w:val="00472BBD"/>
    <w:rsid w:val="00475C0F"/>
    <w:rsid w:val="004809D8"/>
    <w:rsid w:val="00481D11"/>
    <w:rsid w:val="004A24D9"/>
    <w:rsid w:val="004A64C8"/>
    <w:rsid w:val="004A6CA6"/>
    <w:rsid w:val="004B276A"/>
    <w:rsid w:val="004C1DF2"/>
    <w:rsid w:val="004D08C1"/>
    <w:rsid w:val="004D2245"/>
    <w:rsid w:val="004D35FA"/>
    <w:rsid w:val="004D5D35"/>
    <w:rsid w:val="004E2D0B"/>
    <w:rsid w:val="004E67BE"/>
    <w:rsid w:val="004E7B31"/>
    <w:rsid w:val="004F146B"/>
    <w:rsid w:val="004F19A4"/>
    <w:rsid w:val="004F1A27"/>
    <w:rsid w:val="004F28F3"/>
    <w:rsid w:val="005032F9"/>
    <w:rsid w:val="00507125"/>
    <w:rsid w:val="005075C6"/>
    <w:rsid w:val="00511A6E"/>
    <w:rsid w:val="00517375"/>
    <w:rsid w:val="00523923"/>
    <w:rsid w:val="005246DC"/>
    <w:rsid w:val="00530AF2"/>
    <w:rsid w:val="00531793"/>
    <w:rsid w:val="005347BD"/>
    <w:rsid w:val="005356FF"/>
    <w:rsid w:val="00544027"/>
    <w:rsid w:val="00544A89"/>
    <w:rsid w:val="0054735F"/>
    <w:rsid w:val="00570FBD"/>
    <w:rsid w:val="00591246"/>
    <w:rsid w:val="0059671E"/>
    <w:rsid w:val="005A1C98"/>
    <w:rsid w:val="005A3992"/>
    <w:rsid w:val="005A643C"/>
    <w:rsid w:val="005B3739"/>
    <w:rsid w:val="005D0BBF"/>
    <w:rsid w:val="005D55F3"/>
    <w:rsid w:val="005D5D74"/>
    <w:rsid w:val="005D6244"/>
    <w:rsid w:val="005E629A"/>
    <w:rsid w:val="005E6FE1"/>
    <w:rsid w:val="005F3AFC"/>
    <w:rsid w:val="006007DA"/>
    <w:rsid w:val="006236EF"/>
    <w:rsid w:val="006252EC"/>
    <w:rsid w:val="00626681"/>
    <w:rsid w:val="00632D59"/>
    <w:rsid w:val="00637B10"/>
    <w:rsid w:val="006443A8"/>
    <w:rsid w:val="00653E0C"/>
    <w:rsid w:val="00654DCA"/>
    <w:rsid w:val="006565B4"/>
    <w:rsid w:val="006579B7"/>
    <w:rsid w:val="006608FE"/>
    <w:rsid w:val="00661BE1"/>
    <w:rsid w:val="00664C95"/>
    <w:rsid w:val="00671BA0"/>
    <w:rsid w:val="00673856"/>
    <w:rsid w:val="00674FCB"/>
    <w:rsid w:val="00677B31"/>
    <w:rsid w:val="0068655C"/>
    <w:rsid w:val="006907A6"/>
    <w:rsid w:val="006921D1"/>
    <w:rsid w:val="00694F21"/>
    <w:rsid w:val="006968C1"/>
    <w:rsid w:val="006A5CFB"/>
    <w:rsid w:val="006B4298"/>
    <w:rsid w:val="006B7F68"/>
    <w:rsid w:val="006C0364"/>
    <w:rsid w:val="006C051A"/>
    <w:rsid w:val="006C153E"/>
    <w:rsid w:val="006C3B31"/>
    <w:rsid w:val="006C3E1E"/>
    <w:rsid w:val="006C40BF"/>
    <w:rsid w:val="006C5703"/>
    <w:rsid w:val="006C64F4"/>
    <w:rsid w:val="006C688F"/>
    <w:rsid w:val="006C7D5A"/>
    <w:rsid w:val="006D04FF"/>
    <w:rsid w:val="006D1BD7"/>
    <w:rsid w:val="006D263A"/>
    <w:rsid w:val="006D6C69"/>
    <w:rsid w:val="006E3839"/>
    <w:rsid w:val="006F1429"/>
    <w:rsid w:val="006F3357"/>
    <w:rsid w:val="007001DA"/>
    <w:rsid w:val="00701505"/>
    <w:rsid w:val="0070167B"/>
    <w:rsid w:val="007039F3"/>
    <w:rsid w:val="00704E63"/>
    <w:rsid w:val="00707D9B"/>
    <w:rsid w:val="0071297F"/>
    <w:rsid w:val="007413AB"/>
    <w:rsid w:val="00746FD9"/>
    <w:rsid w:val="007512BD"/>
    <w:rsid w:val="00752E96"/>
    <w:rsid w:val="00754167"/>
    <w:rsid w:val="00756755"/>
    <w:rsid w:val="00757A0B"/>
    <w:rsid w:val="00774438"/>
    <w:rsid w:val="007826F8"/>
    <w:rsid w:val="00792C5E"/>
    <w:rsid w:val="007B141A"/>
    <w:rsid w:val="007C35FA"/>
    <w:rsid w:val="007C7F78"/>
    <w:rsid w:val="007D4D50"/>
    <w:rsid w:val="007D5968"/>
    <w:rsid w:val="007D7750"/>
    <w:rsid w:val="007E26E3"/>
    <w:rsid w:val="00800FC5"/>
    <w:rsid w:val="00801C3E"/>
    <w:rsid w:val="00801F87"/>
    <w:rsid w:val="0080603F"/>
    <w:rsid w:val="00806AF3"/>
    <w:rsid w:val="00812FFA"/>
    <w:rsid w:val="00813D3A"/>
    <w:rsid w:val="008141E4"/>
    <w:rsid w:val="0081761F"/>
    <w:rsid w:val="00824672"/>
    <w:rsid w:val="008418A2"/>
    <w:rsid w:val="008425E7"/>
    <w:rsid w:val="00861563"/>
    <w:rsid w:val="00873966"/>
    <w:rsid w:val="00873C12"/>
    <w:rsid w:val="00883D70"/>
    <w:rsid w:val="00884F21"/>
    <w:rsid w:val="00891C59"/>
    <w:rsid w:val="008B0A0B"/>
    <w:rsid w:val="008B3BDE"/>
    <w:rsid w:val="008C5761"/>
    <w:rsid w:val="008D1338"/>
    <w:rsid w:val="008D615D"/>
    <w:rsid w:val="008D79DD"/>
    <w:rsid w:val="008E0912"/>
    <w:rsid w:val="008E375E"/>
    <w:rsid w:val="008E5BDD"/>
    <w:rsid w:val="008F2E7A"/>
    <w:rsid w:val="008F40A7"/>
    <w:rsid w:val="008F6CD2"/>
    <w:rsid w:val="00903E9D"/>
    <w:rsid w:val="009046B9"/>
    <w:rsid w:val="00905953"/>
    <w:rsid w:val="00906E2A"/>
    <w:rsid w:val="0091382D"/>
    <w:rsid w:val="009203FF"/>
    <w:rsid w:val="00923C2A"/>
    <w:rsid w:val="009247BD"/>
    <w:rsid w:val="00927258"/>
    <w:rsid w:val="00930EB5"/>
    <w:rsid w:val="00935BBE"/>
    <w:rsid w:val="00935F92"/>
    <w:rsid w:val="009512AC"/>
    <w:rsid w:val="0095309F"/>
    <w:rsid w:val="0095343A"/>
    <w:rsid w:val="009565EC"/>
    <w:rsid w:val="00960715"/>
    <w:rsid w:val="0096249B"/>
    <w:rsid w:val="009635E3"/>
    <w:rsid w:val="009637FF"/>
    <w:rsid w:val="009638A6"/>
    <w:rsid w:val="00963C52"/>
    <w:rsid w:val="0096548A"/>
    <w:rsid w:val="009657AF"/>
    <w:rsid w:val="00965FFB"/>
    <w:rsid w:val="00970EBD"/>
    <w:rsid w:val="009715A4"/>
    <w:rsid w:val="00975550"/>
    <w:rsid w:val="00980818"/>
    <w:rsid w:val="00983426"/>
    <w:rsid w:val="009A1C63"/>
    <w:rsid w:val="009A74D8"/>
    <w:rsid w:val="009B3C84"/>
    <w:rsid w:val="009B6301"/>
    <w:rsid w:val="009B6BAC"/>
    <w:rsid w:val="009D49EF"/>
    <w:rsid w:val="009D4A03"/>
    <w:rsid w:val="009D68C1"/>
    <w:rsid w:val="009E10D8"/>
    <w:rsid w:val="009E697D"/>
    <w:rsid w:val="009E758D"/>
    <w:rsid w:val="00A0375D"/>
    <w:rsid w:val="00A11FA1"/>
    <w:rsid w:val="00A12BA4"/>
    <w:rsid w:val="00A15D12"/>
    <w:rsid w:val="00A3477D"/>
    <w:rsid w:val="00A36A29"/>
    <w:rsid w:val="00A44BE0"/>
    <w:rsid w:val="00A56EC7"/>
    <w:rsid w:val="00A71882"/>
    <w:rsid w:val="00A71AB3"/>
    <w:rsid w:val="00A73543"/>
    <w:rsid w:val="00A7722C"/>
    <w:rsid w:val="00A80C16"/>
    <w:rsid w:val="00A8354D"/>
    <w:rsid w:val="00A84BF7"/>
    <w:rsid w:val="00A91725"/>
    <w:rsid w:val="00A94248"/>
    <w:rsid w:val="00AB4B30"/>
    <w:rsid w:val="00AB69AF"/>
    <w:rsid w:val="00AC65CC"/>
    <w:rsid w:val="00AC78AC"/>
    <w:rsid w:val="00AD5190"/>
    <w:rsid w:val="00AE48C4"/>
    <w:rsid w:val="00AF03DA"/>
    <w:rsid w:val="00AF077A"/>
    <w:rsid w:val="00AF3B0E"/>
    <w:rsid w:val="00AF4B37"/>
    <w:rsid w:val="00B02636"/>
    <w:rsid w:val="00B05ABF"/>
    <w:rsid w:val="00B10889"/>
    <w:rsid w:val="00B1219F"/>
    <w:rsid w:val="00B160F0"/>
    <w:rsid w:val="00B22FF0"/>
    <w:rsid w:val="00B23590"/>
    <w:rsid w:val="00B25923"/>
    <w:rsid w:val="00B27297"/>
    <w:rsid w:val="00B34E48"/>
    <w:rsid w:val="00B35723"/>
    <w:rsid w:val="00B37562"/>
    <w:rsid w:val="00B4127F"/>
    <w:rsid w:val="00B415E7"/>
    <w:rsid w:val="00B42E1D"/>
    <w:rsid w:val="00B45060"/>
    <w:rsid w:val="00B54331"/>
    <w:rsid w:val="00B550DC"/>
    <w:rsid w:val="00B66698"/>
    <w:rsid w:val="00B677D8"/>
    <w:rsid w:val="00B7216A"/>
    <w:rsid w:val="00B814B7"/>
    <w:rsid w:val="00B84938"/>
    <w:rsid w:val="00B94D26"/>
    <w:rsid w:val="00B94E00"/>
    <w:rsid w:val="00B96CAE"/>
    <w:rsid w:val="00BA3580"/>
    <w:rsid w:val="00BA3D77"/>
    <w:rsid w:val="00BA7061"/>
    <w:rsid w:val="00BB0E08"/>
    <w:rsid w:val="00BB1006"/>
    <w:rsid w:val="00BB4A6F"/>
    <w:rsid w:val="00BC0092"/>
    <w:rsid w:val="00BC06E9"/>
    <w:rsid w:val="00BC705E"/>
    <w:rsid w:val="00BD0E2E"/>
    <w:rsid w:val="00BE0F9C"/>
    <w:rsid w:val="00BE4E57"/>
    <w:rsid w:val="00BE7F3D"/>
    <w:rsid w:val="00C02C23"/>
    <w:rsid w:val="00C02D97"/>
    <w:rsid w:val="00C046B2"/>
    <w:rsid w:val="00C24769"/>
    <w:rsid w:val="00C25DC0"/>
    <w:rsid w:val="00C401E7"/>
    <w:rsid w:val="00C448ED"/>
    <w:rsid w:val="00C564E4"/>
    <w:rsid w:val="00C62EFB"/>
    <w:rsid w:val="00C67879"/>
    <w:rsid w:val="00C74AF8"/>
    <w:rsid w:val="00C77B32"/>
    <w:rsid w:val="00C8048B"/>
    <w:rsid w:val="00C92726"/>
    <w:rsid w:val="00C972F8"/>
    <w:rsid w:val="00CA2B8B"/>
    <w:rsid w:val="00CB3A47"/>
    <w:rsid w:val="00CB6317"/>
    <w:rsid w:val="00CC127A"/>
    <w:rsid w:val="00CC7371"/>
    <w:rsid w:val="00CD3E5C"/>
    <w:rsid w:val="00CE2E5B"/>
    <w:rsid w:val="00CE46A7"/>
    <w:rsid w:val="00CE769B"/>
    <w:rsid w:val="00CF34C0"/>
    <w:rsid w:val="00D03797"/>
    <w:rsid w:val="00D042EF"/>
    <w:rsid w:val="00D05933"/>
    <w:rsid w:val="00D24B7B"/>
    <w:rsid w:val="00D24E21"/>
    <w:rsid w:val="00D26336"/>
    <w:rsid w:val="00D3303B"/>
    <w:rsid w:val="00D35998"/>
    <w:rsid w:val="00D43332"/>
    <w:rsid w:val="00D460BE"/>
    <w:rsid w:val="00D541BC"/>
    <w:rsid w:val="00D578BF"/>
    <w:rsid w:val="00D61A9A"/>
    <w:rsid w:val="00D62C03"/>
    <w:rsid w:val="00D64897"/>
    <w:rsid w:val="00D67207"/>
    <w:rsid w:val="00D675C4"/>
    <w:rsid w:val="00D70669"/>
    <w:rsid w:val="00D72E5E"/>
    <w:rsid w:val="00D81EB3"/>
    <w:rsid w:val="00D84097"/>
    <w:rsid w:val="00D927D4"/>
    <w:rsid w:val="00D92AE1"/>
    <w:rsid w:val="00D94165"/>
    <w:rsid w:val="00D94896"/>
    <w:rsid w:val="00DA288C"/>
    <w:rsid w:val="00DA5FCC"/>
    <w:rsid w:val="00DC6FBF"/>
    <w:rsid w:val="00DD0D08"/>
    <w:rsid w:val="00DE253B"/>
    <w:rsid w:val="00DE40E3"/>
    <w:rsid w:val="00DE55D2"/>
    <w:rsid w:val="00DE6452"/>
    <w:rsid w:val="00E00B53"/>
    <w:rsid w:val="00E040E4"/>
    <w:rsid w:val="00E13740"/>
    <w:rsid w:val="00E2153C"/>
    <w:rsid w:val="00E37A65"/>
    <w:rsid w:val="00E43012"/>
    <w:rsid w:val="00E44F6E"/>
    <w:rsid w:val="00E5163F"/>
    <w:rsid w:val="00E54A5D"/>
    <w:rsid w:val="00E564B0"/>
    <w:rsid w:val="00E60370"/>
    <w:rsid w:val="00E612AA"/>
    <w:rsid w:val="00E61746"/>
    <w:rsid w:val="00E61D56"/>
    <w:rsid w:val="00E630F3"/>
    <w:rsid w:val="00E654DC"/>
    <w:rsid w:val="00E6765E"/>
    <w:rsid w:val="00E74A37"/>
    <w:rsid w:val="00E82A93"/>
    <w:rsid w:val="00EA6D4D"/>
    <w:rsid w:val="00EC5E3A"/>
    <w:rsid w:val="00ED3C31"/>
    <w:rsid w:val="00ED4B43"/>
    <w:rsid w:val="00EE218D"/>
    <w:rsid w:val="00EE3A60"/>
    <w:rsid w:val="00EE6629"/>
    <w:rsid w:val="00EE7747"/>
    <w:rsid w:val="00F01584"/>
    <w:rsid w:val="00F11A84"/>
    <w:rsid w:val="00F22305"/>
    <w:rsid w:val="00F2296D"/>
    <w:rsid w:val="00F2300E"/>
    <w:rsid w:val="00F24528"/>
    <w:rsid w:val="00F246C3"/>
    <w:rsid w:val="00F254AB"/>
    <w:rsid w:val="00F31886"/>
    <w:rsid w:val="00F319AF"/>
    <w:rsid w:val="00F349B0"/>
    <w:rsid w:val="00F35E74"/>
    <w:rsid w:val="00F509A4"/>
    <w:rsid w:val="00F532EF"/>
    <w:rsid w:val="00F64A74"/>
    <w:rsid w:val="00F6535A"/>
    <w:rsid w:val="00F66C20"/>
    <w:rsid w:val="00F7484C"/>
    <w:rsid w:val="00F834BF"/>
    <w:rsid w:val="00F8439C"/>
    <w:rsid w:val="00F90618"/>
    <w:rsid w:val="00F97B64"/>
    <w:rsid w:val="00FA4080"/>
    <w:rsid w:val="00FA55CB"/>
    <w:rsid w:val="00FB6F21"/>
    <w:rsid w:val="00FC1ABD"/>
    <w:rsid w:val="00FC381F"/>
    <w:rsid w:val="00FD05E2"/>
    <w:rsid w:val="00FD2F9B"/>
    <w:rsid w:val="00FD6826"/>
    <w:rsid w:val="00FE1530"/>
    <w:rsid w:val="00FE31D2"/>
    <w:rsid w:val="00FE3848"/>
    <w:rsid w:val="00FE46C7"/>
    <w:rsid w:val="00FF1CEB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9f"/>
    </o:shapedefaults>
    <o:shapelayout v:ext="edit">
      <o:idmap v:ext="edit" data="1"/>
    </o:shapelayout>
  </w:shapeDefaults>
  <w:doNotEmbedSmartTags/>
  <w:decimalSymbol w:val=","/>
  <w:listSeparator w:val=";"/>
  <w14:docId w14:val="788C9CD3"/>
  <w15:docId w15:val="{74B39CB6-F602-4DF1-9625-1CD6FA1C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lang w:val="en-GB"/>
    </w:rPr>
  </w:style>
  <w:style w:type="paragraph" w:styleId="Titolo1">
    <w:name w:val="heading 1"/>
    <w:basedOn w:val="Normale"/>
    <w:next w:val="Normale"/>
    <w:qFormat/>
    <w:rsid w:val="009E758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B450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aliases w:val="Page Heading"/>
    <w:next w:val="Normale"/>
    <w:autoRedefine/>
    <w:qFormat/>
    <w:rsid w:val="00A7722C"/>
    <w:pPr>
      <w:ind w:right="9"/>
      <w:outlineLvl w:val="2"/>
    </w:pPr>
    <w:rPr>
      <w:rFonts w:ascii="Arial" w:eastAsia="Times" w:hAnsi="Arial"/>
      <w:b/>
      <w:caps/>
      <w:color w:val="0099FF"/>
      <w:spacing w:val="-2"/>
      <w:sz w:val="36"/>
      <w:szCs w:val="36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4575A"/>
    <w:rPr>
      <w:color w:val="0000FF"/>
      <w:u w:val="single"/>
    </w:rPr>
  </w:style>
  <w:style w:type="paragraph" w:styleId="NormaleWeb">
    <w:name w:val="Normal (Web)"/>
    <w:basedOn w:val="Normale"/>
    <w:uiPriority w:val="99"/>
    <w:rsid w:val="00C15875"/>
    <w:pPr>
      <w:spacing w:before="100" w:beforeAutospacing="1" w:after="100" w:afterAutospacing="1"/>
    </w:pPr>
    <w:rPr>
      <w:color w:val="000000"/>
      <w:szCs w:val="24"/>
    </w:rPr>
  </w:style>
  <w:style w:type="paragraph" w:styleId="PreformattatoHTML">
    <w:name w:val="HTML Preformatted"/>
    <w:basedOn w:val="Normale"/>
    <w:rsid w:val="00C15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styleId="Enfasigrassetto">
    <w:name w:val="Strong"/>
    <w:qFormat/>
    <w:rsid w:val="00C15875"/>
    <w:rPr>
      <w:b/>
      <w:bCs/>
    </w:rPr>
  </w:style>
  <w:style w:type="character" w:styleId="Enfasicorsivo">
    <w:name w:val="Emphasis"/>
    <w:qFormat/>
    <w:rsid w:val="00C15875"/>
    <w:rPr>
      <w:i/>
      <w:iCs/>
    </w:rPr>
  </w:style>
  <w:style w:type="paragraph" w:styleId="Corpodeltesto3">
    <w:name w:val="Body Text 3"/>
    <w:basedOn w:val="Normale"/>
    <w:rsid w:val="009637FF"/>
    <w:rPr>
      <w:rFonts w:ascii="Times" w:eastAsia="Times" w:hAnsi="Times"/>
      <w:sz w:val="32"/>
    </w:rPr>
  </w:style>
  <w:style w:type="paragraph" w:customStyle="1" w:styleId="ColorfulList-Accent11">
    <w:name w:val="Colorful List - Accent 11"/>
    <w:basedOn w:val="Normale"/>
    <w:uiPriority w:val="34"/>
    <w:qFormat/>
    <w:rsid w:val="00C67879"/>
    <w:pPr>
      <w:ind w:left="720"/>
      <w:contextualSpacing/>
    </w:pPr>
    <w:rPr>
      <w:rFonts w:ascii="Cambria" w:eastAsia="Cambria" w:hAnsi="Cambria"/>
      <w:szCs w:val="24"/>
    </w:rPr>
  </w:style>
  <w:style w:type="paragraph" w:styleId="Testofumetto">
    <w:name w:val="Balloon Text"/>
    <w:basedOn w:val="Normale"/>
    <w:link w:val="TestofumettoCarattere"/>
    <w:rsid w:val="003D0F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3D0F6C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5757A"/>
    <w:pPr>
      <w:spacing w:line="276" w:lineRule="auto"/>
    </w:pPr>
    <w:rPr>
      <w:sz w:val="20"/>
    </w:rPr>
  </w:style>
  <w:style w:type="character" w:customStyle="1" w:styleId="TestocommentoCarattere">
    <w:name w:val="Testo commento Carattere"/>
    <w:link w:val="Testocommento"/>
    <w:uiPriority w:val="99"/>
    <w:rsid w:val="0015757A"/>
    <w:rPr>
      <w:lang w:val="en-GB"/>
    </w:rPr>
  </w:style>
  <w:style w:type="paragraph" w:styleId="Intestazione">
    <w:name w:val="header"/>
    <w:link w:val="IntestazioneCarattere"/>
    <w:rsid w:val="001555CD"/>
    <w:pPr>
      <w:tabs>
        <w:tab w:val="center" w:pos="4680"/>
        <w:tab w:val="right" w:pos="9360"/>
      </w:tabs>
    </w:pPr>
    <w:rPr>
      <w:rFonts w:ascii="Verdana" w:hAnsi="Verdana"/>
      <w:color w:val="000000"/>
    </w:rPr>
  </w:style>
  <w:style w:type="character" w:customStyle="1" w:styleId="IntestazioneCarattere">
    <w:name w:val="Intestazione Carattere"/>
    <w:link w:val="Intestazione"/>
    <w:rsid w:val="001555CD"/>
    <w:rPr>
      <w:rFonts w:ascii="Verdana" w:hAnsi="Verdana"/>
      <w:color w:val="000000"/>
    </w:rPr>
  </w:style>
  <w:style w:type="paragraph" w:styleId="Pidipagina">
    <w:name w:val="footer"/>
    <w:basedOn w:val="Normale"/>
    <w:link w:val="PidipaginaCarattere"/>
    <w:uiPriority w:val="99"/>
    <w:rsid w:val="000C3710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link w:val="Pidipagina"/>
    <w:uiPriority w:val="99"/>
    <w:rsid w:val="000C3710"/>
    <w:rPr>
      <w:sz w:val="24"/>
    </w:rPr>
  </w:style>
  <w:style w:type="paragraph" w:customStyle="1" w:styleId="TitleBoldCentered">
    <w:name w:val="Title Bold Centered"/>
    <w:autoRedefine/>
    <w:qFormat/>
    <w:rsid w:val="00481D11"/>
    <w:pPr>
      <w:spacing w:line="280" w:lineRule="exact"/>
      <w:jc w:val="center"/>
    </w:pPr>
    <w:rPr>
      <w:rFonts w:ascii="Verdana" w:hAnsi="Verdana" w:cs="Arial"/>
      <w:b/>
      <w:bCs/>
      <w:color w:val="000000"/>
      <w:sz w:val="28"/>
      <w:szCs w:val="28"/>
    </w:rPr>
  </w:style>
  <w:style w:type="paragraph" w:customStyle="1" w:styleId="SubtitleItalicCentered">
    <w:name w:val="Subtitle Italic Centered"/>
    <w:autoRedefine/>
    <w:qFormat/>
    <w:rsid w:val="00481D11"/>
    <w:pPr>
      <w:spacing w:before="120" w:line="280" w:lineRule="exact"/>
      <w:jc w:val="center"/>
    </w:pPr>
    <w:rPr>
      <w:rFonts w:ascii="Verdana" w:hAnsi="Verdana" w:cs="Arial"/>
      <w:bCs/>
      <w:i/>
      <w:color w:val="000000"/>
      <w:sz w:val="28"/>
      <w:szCs w:val="28"/>
    </w:rPr>
  </w:style>
  <w:style w:type="paragraph" w:customStyle="1" w:styleId="CityDateSubject">
    <w:name w:val="City Date Subject"/>
    <w:autoRedefine/>
    <w:qFormat/>
    <w:rsid w:val="00481D11"/>
    <w:pPr>
      <w:spacing w:before="480" w:line="320" w:lineRule="exact"/>
    </w:pPr>
    <w:rPr>
      <w:rFonts w:ascii="Verdana" w:hAnsi="Verdana" w:cs="Arial"/>
      <w:b/>
      <w:color w:val="000000"/>
    </w:rPr>
  </w:style>
  <w:style w:type="paragraph" w:customStyle="1" w:styleId="Body10ptVerdana">
    <w:name w:val="Body 10pt Verdana"/>
    <w:basedOn w:val="Normale"/>
    <w:autoRedefine/>
    <w:qFormat/>
    <w:rsid w:val="00306E1E"/>
    <w:pPr>
      <w:shd w:val="clear" w:color="auto" w:fill="FFFFFF"/>
      <w:spacing w:line="240" w:lineRule="exact"/>
    </w:pPr>
    <w:rPr>
      <w:rFonts w:ascii="Arial" w:hAnsi="Arial" w:cs="Arial"/>
      <w:color w:val="000000"/>
      <w:sz w:val="22"/>
    </w:rPr>
  </w:style>
  <w:style w:type="paragraph" w:customStyle="1" w:styleId="Body10ptVerdanaBold">
    <w:name w:val="Body 10pt Verdana Bold"/>
    <w:basedOn w:val="Body10ptVerdana"/>
    <w:autoRedefine/>
    <w:qFormat/>
    <w:rsid w:val="00975550"/>
    <w:pPr>
      <w:spacing w:before="180" w:after="120"/>
    </w:pPr>
    <w:rPr>
      <w:b/>
    </w:rPr>
  </w:style>
  <w:style w:type="paragraph" w:customStyle="1" w:styleId="Sender">
    <w:name w:val="Sender"/>
    <w:autoRedefine/>
    <w:qFormat/>
    <w:rsid w:val="00756755"/>
    <w:pPr>
      <w:spacing w:line="240" w:lineRule="exact"/>
    </w:pPr>
    <w:rPr>
      <w:rFonts w:ascii="Verdana" w:hAnsi="Verdana" w:cs="Helv"/>
      <w:color w:val="000000"/>
    </w:rPr>
  </w:style>
  <w:style w:type="paragraph" w:customStyle="1" w:styleId="AddressText">
    <w:name w:val="Address Text"/>
    <w:rsid w:val="000241D1"/>
    <w:pPr>
      <w:tabs>
        <w:tab w:val="left" w:pos="2699"/>
        <w:tab w:val="left" w:pos="3549"/>
      </w:tabs>
      <w:spacing w:line="200" w:lineRule="exact"/>
    </w:pPr>
    <w:rPr>
      <w:rFonts w:ascii="Arial" w:eastAsia="Times" w:hAnsi="Arial"/>
      <w:noProof/>
      <w:color w:val="36A7E9"/>
      <w:spacing w:val="-2"/>
      <w:sz w:val="16"/>
      <w:lang w:val="en-GB" w:eastAsia="en-GB"/>
    </w:rPr>
  </w:style>
  <w:style w:type="paragraph" w:styleId="Paragrafoelenco">
    <w:name w:val="List Paragraph"/>
    <w:aliases w:val="List Square,MCHIP_list paragraph,List Paragraph1,Recommendation"/>
    <w:basedOn w:val="Normale"/>
    <w:link w:val="ParagrafoelencoCarattere"/>
    <w:uiPriority w:val="34"/>
    <w:qFormat/>
    <w:rsid w:val="008D1338"/>
    <w:pPr>
      <w:ind w:left="720"/>
      <w:contextualSpacing/>
    </w:pPr>
  </w:style>
  <w:style w:type="paragraph" w:styleId="Nessunaspaziatura">
    <w:name w:val="No Spacing"/>
    <w:uiPriority w:val="1"/>
    <w:qFormat/>
    <w:rsid w:val="00752E96"/>
    <w:rPr>
      <w:rFonts w:ascii="Calibri" w:eastAsia="Calibri" w:hAnsi="Calibri"/>
      <w:sz w:val="22"/>
      <w:szCs w:val="22"/>
      <w:lang w:val="en-GB"/>
    </w:rPr>
  </w:style>
  <w:style w:type="character" w:customStyle="1" w:styleId="Titolo2Carattere">
    <w:name w:val="Titolo 2 Carattere"/>
    <w:basedOn w:val="Carpredefinitoparagrafo"/>
    <w:link w:val="Titolo2"/>
    <w:semiHidden/>
    <w:rsid w:val="00B450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ientrocorpodeltesto">
    <w:name w:val="Body Text Indent"/>
    <w:basedOn w:val="Normale"/>
    <w:link w:val="RientrocorpodeltestoCarattere"/>
    <w:rsid w:val="00B45060"/>
    <w:pPr>
      <w:spacing w:after="120" w:line="260" w:lineRule="exact"/>
      <w:ind w:left="360"/>
    </w:pPr>
    <w:rPr>
      <w:rFonts w:eastAsia="Times"/>
      <w:color w:val="000000"/>
      <w:sz w:val="22"/>
      <w:lang w:eastAsia="en-GB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45060"/>
    <w:rPr>
      <w:rFonts w:eastAsia="Times"/>
      <w:color w:val="000000"/>
      <w:sz w:val="22"/>
      <w:lang w:eastAsia="en-GB"/>
    </w:rPr>
  </w:style>
  <w:style w:type="paragraph" w:customStyle="1" w:styleId="Style5">
    <w:name w:val="Style5"/>
    <w:basedOn w:val="Normale"/>
    <w:uiPriority w:val="99"/>
    <w:rsid w:val="00AF4B37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FontStyle11">
    <w:name w:val="Font Style11"/>
    <w:basedOn w:val="Carpredefinitoparagrafo"/>
    <w:uiPriority w:val="99"/>
    <w:rsid w:val="00AF4B37"/>
    <w:rPr>
      <w:rFonts w:ascii="Times New Roman" w:hAnsi="Times New Roman" w:cs="Times New Roman"/>
      <w:color w:val="000000"/>
      <w:sz w:val="22"/>
      <w:szCs w:val="22"/>
    </w:rPr>
  </w:style>
  <w:style w:type="character" w:customStyle="1" w:styleId="ParagrafoelencoCarattere">
    <w:name w:val="Paragrafo elenco Carattere"/>
    <w:aliases w:val="List Square Carattere,MCHIP_list paragraph Carattere,List Paragraph1 Carattere,Recommendation Carattere"/>
    <w:link w:val="Paragrafoelenco"/>
    <w:uiPriority w:val="34"/>
    <w:rsid w:val="008418A2"/>
    <w:rPr>
      <w:sz w:val="24"/>
      <w:lang w:val="en-GB"/>
    </w:rPr>
  </w:style>
  <w:style w:type="character" w:styleId="Menzione">
    <w:name w:val="Mention"/>
    <w:basedOn w:val="Carpredefinitoparagrafo"/>
    <w:uiPriority w:val="99"/>
    <w:semiHidden/>
    <w:unhideWhenUsed/>
    <w:rsid w:val="00654DCA"/>
    <w:rPr>
      <w:color w:val="2B579A"/>
      <w:shd w:val="clear" w:color="auto" w:fill="E6E6E6"/>
    </w:rPr>
  </w:style>
  <w:style w:type="paragraph" w:customStyle="1" w:styleId="paragraph">
    <w:name w:val="paragraph"/>
    <w:basedOn w:val="Normale"/>
    <w:rsid w:val="003C6A26"/>
    <w:rPr>
      <w:szCs w:val="24"/>
      <w:lang w:val="en-US"/>
    </w:rPr>
  </w:style>
  <w:style w:type="character" w:customStyle="1" w:styleId="spellingerror">
    <w:name w:val="spellingerror"/>
    <w:basedOn w:val="Carpredefinitoparagrafo"/>
    <w:rsid w:val="003C6A26"/>
  </w:style>
  <w:style w:type="character" w:customStyle="1" w:styleId="contextualspellingandgrammarerror">
    <w:name w:val="contextualspellingandgrammarerror"/>
    <w:basedOn w:val="Carpredefinitoparagrafo"/>
    <w:rsid w:val="003C6A26"/>
  </w:style>
  <w:style w:type="character" w:customStyle="1" w:styleId="normaltextrun1">
    <w:name w:val="normaltextrun1"/>
    <w:basedOn w:val="Carpredefinitoparagrafo"/>
    <w:rsid w:val="003C6A26"/>
  </w:style>
  <w:style w:type="character" w:customStyle="1" w:styleId="eop">
    <w:name w:val="eop"/>
    <w:basedOn w:val="Carpredefinitoparagrafo"/>
    <w:rsid w:val="003C6A26"/>
  </w:style>
  <w:style w:type="character" w:styleId="Rimandocommento">
    <w:name w:val="annotation reference"/>
    <w:basedOn w:val="Carpredefinitoparagrafo"/>
    <w:semiHidden/>
    <w:unhideWhenUsed/>
    <w:rsid w:val="00F319AF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319AF"/>
    <w:pPr>
      <w:spacing w:line="240" w:lineRule="auto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319AF"/>
    <w:rPr>
      <w:b/>
      <w:bCs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1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2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51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6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8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15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5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7927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73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383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85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2019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268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495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9156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118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937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4059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856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827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6697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40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674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693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3731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65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9105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albania@caritasalbani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ytoo\Documents\000%20Admin\1.%20Brand%20-%202016%20Every%20Child\Brand%20Templates%20-%20For%20Every%20Child\UNCEF_Letterhead_ForEveryChild_US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5FF2-4DDE-46C1-91A0-0179BABC8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UNCEF_Letterhead_ForEveryChild_US_Letter</Template>
  <TotalTime>566</TotalTime>
  <Pages>5</Pages>
  <Words>278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1864</CharactersWithSpaces>
  <SharedDoc>false</SharedDoc>
  <HLinks>
    <vt:vector size="6" baseType="variant"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http://www.unicef.org/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</dc:creator>
  <cp:keywords/>
  <dc:description/>
  <cp:lastModifiedBy>Altin Leka</cp:lastModifiedBy>
  <cp:revision>11</cp:revision>
  <cp:lastPrinted>2019-03-26T15:52:00Z</cp:lastPrinted>
  <dcterms:created xsi:type="dcterms:W3CDTF">2019-04-15T13:04:00Z</dcterms:created>
  <dcterms:modified xsi:type="dcterms:W3CDTF">2019-08-07T12:01:00Z</dcterms:modified>
</cp:coreProperties>
</file>